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F9" w:rsidRP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EE2BF9" w:rsidRP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p w:rsidR="00EE2BF9" w:rsidRP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sz w:val="26"/>
          <w:szCs w:val="26"/>
        </w:rPr>
      </w:pPr>
    </w:p>
    <w:p w:rsidR="00EE2BF9" w:rsidRPr="00EE2BF9" w:rsidRDefault="00EE2BF9" w:rsidP="00EE2B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E2BF9" w:rsidRPr="00EE2BF9" w:rsidRDefault="00EE2BF9" w:rsidP="00EE2BF9">
      <w:pPr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01 ноября 2017 г.</w:t>
      </w:r>
      <w:r w:rsidRPr="00EE2BF9">
        <w:rPr>
          <w:rFonts w:ascii="Times New Roman" w:hAnsi="Times New Roman" w:cs="Times New Roman"/>
          <w:sz w:val="26"/>
          <w:szCs w:val="26"/>
        </w:rPr>
        <w:tab/>
      </w:r>
      <w:r w:rsidRPr="00EE2BF9">
        <w:rPr>
          <w:rFonts w:ascii="Times New Roman" w:hAnsi="Times New Roman" w:cs="Times New Roman"/>
          <w:sz w:val="26"/>
          <w:szCs w:val="26"/>
        </w:rPr>
        <w:tab/>
      </w:r>
      <w:r w:rsidRPr="00EE2BF9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E2BF9">
        <w:rPr>
          <w:rFonts w:ascii="Times New Roman" w:hAnsi="Times New Roman" w:cs="Times New Roman"/>
          <w:sz w:val="26"/>
          <w:szCs w:val="26"/>
        </w:rPr>
        <w:t>с. Екатериновка</w:t>
      </w:r>
      <w:r w:rsidRPr="00EE2BF9">
        <w:rPr>
          <w:rFonts w:ascii="Times New Roman" w:hAnsi="Times New Roman" w:cs="Times New Roman"/>
          <w:sz w:val="26"/>
          <w:szCs w:val="26"/>
        </w:rPr>
        <w:tab/>
      </w:r>
      <w:r w:rsidRPr="00EE2BF9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E2BF9">
        <w:rPr>
          <w:rFonts w:ascii="Times New Roman" w:hAnsi="Times New Roman" w:cs="Times New Roman"/>
          <w:sz w:val="26"/>
          <w:szCs w:val="26"/>
        </w:rPr>
        <w:t>№ 8</w:t>
      </w:r>
      <w:r w:rsidR="00754806">
        <w:rPr>
          <w:rFonts w:ascii="Times New Roman" w:hAnsi="Times New Roman" w:cs="Times New Roman"/>
          <w:sz w:val="26"/>
          <w:szCs w:val="26"/>
        </w:rPr>
        <w:t>7</w:t>
      </w:r>
      <w:r w:rsidRPr="00EE2B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2BF9" w:rsidRPr="00EE2BF9" w:rsidRDefault="00EE2BF9" w:rsidP="00EE2BF9">
      <w:pPr>
        <w:rPr>
          <w:rFonts w:ascii="Times New Roman" w:hAnsi="Times New Roman" w:cs="Times New Roman"/>
          <w:sz w:val="26"/>
          <w:szCs w:val="26"/>
        </w:rPr>
      </w:pPr>
    </w:p>
    <w:p w:rsidR="00EE2BF9" w:rsidRP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Об утверждении муниципальной программы</w:t>
      </w:r>
    </w:p>
    <w:p w:rsidR="00EE2BF9" w:rsidRP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2BF9">
        <w:rPr>
          <w:rFonts w:ascii="Times New Roman" w:hAnsi="Times New Roman" w:cs="Times New Roman"/>
          <w:b/>
          <w:bCs/>
          <w:sz w:val="26"/>
          <w:szCs w:val="26"/>
        </w:rPr>
        <w:t>«Материально-техническое обеспечение деятельности</w:t>
      </w:r>
      <w:r w:rsidRPr="00EE2BF9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муниципального казённого учреждения культуры, спорта и административно-хозяйственного обеспечения деятельности Администрации Екатер</w:t>
      </w:r>
      <w:r w:rsidR="00B83516">
        <w:rPr>
          <w:rFonts w:ascii="Times New Roman" w:hAnsi="Times New Roman" w:cs="Times New Roman"/>
          <w:b/>
          <w:bCs/>
          <w:sz w:val="26"/>
          <w:szCs w:val="26"/>
        </w:rPr>
        <w:t>иновского сельского поселения» на 2018-2020 годы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E2BF9" w:rsidRPr="00EE2BF9" w:rsidRDefault="00EE2BF9" w:rsidP="00EE2BF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            В соответствии с Федеральным законом от 06.10.2003 г. № 131-ФЗ "Об общих принципах организации местного самоуправления в Российской Федерации", Уставом Екатериновского сельского поселения Партизанского муниципального района Приморского края</w:t>
      </w:r>
    </w:p>
    <w:p w:rsidR="00EE2BF9" w:rsidRPr="00EE2BF9" w:rsidRDefault="00EE2BF9" w:rsidP="00EE2BF9">
      <w:pPr>
        <w:rPr>
          <w:rFonts w:ascii="Times New Roman" w:hAnsi="Times New Roman" w:cs="Times New Roman"/>
          <w:sz w:val="26"/>
          <w:szCs w:val="26"/>
        </w:rPr>
      </w:pPr>
    </w:p>
    <w:p w:rsidR="00EE2BF9" w:rsidRPr="00EE2BF9" w:rsidRDefault="00EE2BF9" w:rsidP="00EE2BF9">
      <w:pPr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E2BF9" w:rsidRPr="00EE2BF9" w:rsidRDefault="00EE2BF9" w:rsidP="00EE2BF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1. Утвердить муниципальную программу</w:t>
      </w:r>
      <w:r w:rsidRPr="00EE2B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2BF9">
        <w:rPr>
          <w:rFonts w:ascii="Times New Roman" w:hAnsi="Times New Roman" w:cs="Times New Roman"/>
          <w:sz w:val="26"/>
          <w:szCs w:val="26"/>
        </w:rPr>
        <w:t>«Материально-техническое обеспечение деятельности муниципального казённого учреждения культуры, спорта и административно-хозяйственного обеспечения деятельности Администрации Екатериновского сельского поселения»» на 2018-2020 годы» (Прилагается)</w:t>
      </w:r>
    </w:p>
    <w:p w:rsidR="00EE2BF9" w:rsidRPr="00EE2BF9" w:rsidRDefault="00EE2BF9" w:rsidP="00EE2BF9">
      <w:pPr>
        <w:jc w:val="both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2.  Настоящее постановление вступает в силу с момента опубликования.</w:t>
      </w:r>
    </w:p>
    <w:p w:rsidR="00EE2BF9" w:rsidRPr="00EE2BF9" w:rsidRDefault="00EE2BF9" w:rsidP="00EE2BF9">
      <w:pPr>
        <w:rPr>
          <w:rFonts w:ascii="Times New Roman" w:hAnsi="Times New Roman" w:cs="Times New Roman"/>
          <w:sz w:val="26"/>
          <w:szCs w:val="26"/>
        </w:rPr>
      </w:pPr>
    </w:p>
    <w:p w:rsidR="00EE2BF9" w:rsidRPr="00EE2BF9" w:rsidRDefault="00EE2BF9" w:rsidP="00EE2BF9">
      <w:pPr>
        <w:rPr>
          <w:rFonts w:ascii="Times New Roman" w:hAnsi="Times New Roman" w:cs="Times New Roman"/>
          <w:sz w:val="26"/>
          <w:szCs w:val="26"/>
        </w:rPr>
      </w:pPr>
    </w:p>
    <w:p w:rsidR="00EE2BF9" w:rsidRPr="00EE2BF9" w:rsidRDefault="00EE2BF9" w:rsidP="00EE2B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Глава Екатериновского</w:t>
      </w:r>
    </w:p>
    <w:p w:rsidR="00EE2BF9" w:rsidRDefault="00EE2BF9" w:rsidP="00EE2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E2BF9">
        <w:rPr>
          <w:rFonts w:ascii="Times New Roman" w:hAnsi="Times New Roman" w:cs="Times New Roman"/>
          <w:sz w:val="26"/>
          <w:szCs w:val="26"/>
        </w:rPr>
        <w:t>О. Ф. Смыченко</w:t>
      </w:r>
    </w:p>
    <w:p w:rsidR="00EE2BF9" w:rsidRDefault="00EE2BF9" w:rsidP="00EE2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BF9" w:rsidRDefault="00EE2BF9" w:rsidP="00EE2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BF9" w:rsidRDefault="00EE2BF9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E2BF9" w:rsidRDefault="00EE2BF9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E2BF9" w:rsidRDefault="00EE2BF9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866187" w:rsidRDefault="00866187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B83516" w:rsidRDefault="00B83516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866187" w:rsidRDefault="00EE2BF9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EE2BF9">
        <w:rPr>
          <w:rFonts w:ascii="Times New Roman" w:hAnsi="Times New Roman" w:cs="Times New Roman"/>
          <w:sz w:val="21"/>
          <w:szCs w:val="21"/>
        </w:rPr>
        <w:lastRenderedPageBreak/>
        <w:t>УТВЕРЖДЕНА</w:t>
      </w:r>
      <w:r w:rsidRPr="00EE2BF9">
        <w:rPr>
          <w:rFonts w:ascii="Times New Roman" w:hAnsi="Times New Roman" w:cs="Times New Roman"/>
          <w:sz w:val="21"/>
          <w:szCs w:val="21"/>
        </w:rPr>
        <w:br/>
        <w:t xml:space="preserve">     постановлением администрации Екатериновского</w:t>
      </w:r>
    </w:p>
    <w:p w:rsidR="00EE2BF9" w:rsidRDefault="00DD2284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сельского поселения № 87</w:t>
      </w:r>
      <w:r w:rsidR="00EE2BF9" w:rsidRPr="00EE2BF9">
        <w:rPr>
          <w:rFonts w:ascii="Times New Roman" w:hAnsi="Times New Roman" w:cs="Times New Roman"/>
          <w:sz w:val="21"/>
          <w:szCs w:val="21"/>
        </w:rPr>
        <w:t xml:space="preserve"> от 01.11.2017</w:t>
      </w:r>
    </w:p>
    <w:p w:rsidR="00EE2BF9" w:rsidRDefault="00EE2BF9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E2BF9" w:rsidRDefault="00EE2BF9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E2BF9" w:rsidRPr="00EE2BF9" w:rsidRDefault="00EE2BF9" w:rsidP="00EE2BF9">
      <w:pPr>
        <w:pStyle w:val="30"/>
        <w:shd w:val="clear" w:color="auto" w:fill="auto"/>
        <w:spacing w:before="0" w:after="0"/>
        <w:ind w:right="331"/>
        <w:rPr>
          <w:rFonts w:ascii="Times New Roman" w:hAnsi="Times New Roman" w:cs="Times New Roman"/>
        </w:rPr>
      </w:pPr>
      <w:r w:rsidRPr="00EE2BF9">
        <w:rPr>
          <w:rFonts w:ascii="Times New Roman" w:hAnsi="Times New Roman" w:cs="Times New Roman"/>
        </w:rPr>
        <w:t>Муниципальная программа</w:t>
      </w:r>
    </w:p>
    <w:p w:rsidR="00EE2BF9" w:rsidRPr="00EE2BF9" w:rsidRDefault="00EE2BF9" w:rsidP="00EE2B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«Материально-техническое обеспечение деятельности</w:t>
      </w:r>
      <w:r w:rsidRPr="00EE2BF9">
        <w:rPr>
          <w:rFonts w:ascii="Times New Roman" w:hAnsi="Times New Roman" w:cs="Times New Roman"/>
          <w:b/>
          <w:sz w:val="26"/>
          <w:szCs w:val="26"/>
        </w:rPr>
        <w:br/>
        <w:t>муниципального казённого учреждения культуры, спорта и административно-хозяйственного обеспечения деятельности Администрации Екатериновского сельского поселения»» на 2018-2020 годы»</w:t>
      </w:r>
    </w:p>
    <w:p w:rsidR="00EE2BF9" w:rsidRDefault="00EE2BF9" w:rsidP="00EE2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5"/>
        <w:gridCol w:w="6008"/>
      </w:tblGrid>
      <w:tr w:rsidR="00EE2BF9" w:rsidTr="003340FB">
        <w:trPr>
          <w:trHeight w:val="259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«Материально-техническое обеспечение деятельности</w:t>
            </w:r>
            <w:r w:rsidRPr="00EE2BF9">
              <w:rPr>
                <w:rFonts w:ascii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Муниципального казённого учреждения культуры, спорта и административно-хозяйственного обеспечения деятельности Администрации Екатериновского сельского поселения» на 2018-2020 годы» (далее - Программа)</w:t>
            </w:r>
          </w:p>
        </w:tc>
      </w:tr>
      <w:tr w:rsidR="00EE2BF9" w:rsidTr="003340FB">
        <w:trPr>
          <w:trHeight w:val="25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Ответственный исполнитель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Муниципального казённого учреждение культуры, спорта административно-хозяйственного обеспечения деятельности Администрации Екатериновского сельского поселения (далее -  муниципального учреждения)</w:t>
            </w:r>
          </w:p>
        </w:tc>
      </w:tr>
      <w:tr w:rsidR="00EE2BF9" w:rsidTr="003340FB">
        <w:trPr>
          <w:trHeight w:val="84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Цели и задачи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Цель Программы: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создание полноценных условий для эффективного функционирования администрации поселения и муниципального учреждения;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326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повышение качества ведения бухгалтерского и статистического учета доходов расходов, составление требуемой отчетности и предоставление ее в установленном порядке и в сроки.</w:t>
            </w:r>
          </w:p>
          <w:p w:rsidR="00EE2BF9" w:rsidRPr="00EE2BF9" w:rsidRDefault="00EE2BF9" w:rsidP="00EE2BF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Задачи Программы: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осуществление деятельности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394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чистка, уборка и ремонт административного здания, оборудования;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331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обеспечение безопасности в административном здании;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466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заключение и исполнение договоров по обслуживанию административного здания администрации поселения;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845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материально-техническое обеспечение деятельности администрации поселения: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 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обеспечение качественного выполнения обязательств по своевременной выплате заработной платы работникам и других обязательств;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обеспечение качественного составления и предоставления сводной бухгалтерской отчетности в налоговые органы, внебюджетные фонда, органы статистики, главному распорядителю средств;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610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повышение качества выполняемых функций.</w:t>
            </w:r>
          </w:p>
        </w:tc>
      </w:tr>
      <w:tr w:rsidR="00EE2BF9" w:rsidTr="003340FB">
        <w:trPr>
          <w:trHeight w:val="35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Сроки реализации</w:t>
            </w:r>
          </w:p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муниципальной программы</w:t>
            </w:r>
          </w:p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2018-2020 годы.</w:t>
            </w:r>
          </w:p>
        </w:tc>
      </w:tr>
      <w:tr w:rsidR="00EE2BF9" w:rsidTr="003340FB">
        <w:trPr>
          <w:trHeight w:val="155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Объёмы и источники финансирования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Объём планируемого финансирования 3912,0 рублей, из них:</w:t>
            </w:r>
          </w:p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на 2018 год – 900,921 тыс. рублей; на 2019 год – 900,921 тыс.  рублей; на 2020 год – 900,921 тыс. рублей Источник финансирования -  бюджет Екатериновского сельского поселения.</w:t>
            </w:r>
          </w:p>
        </w:tc>
      </w:tr>
      <w:tr w:rsidR="00EE2BF9" w:rsidTr="003340FB">
        <w:trPr>
          <w:trHeight w:val="211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Ожидаемые конечные результаты реализации и целевые индикаторы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Обеспечение высокого качества и своевременного предоставления услуг по обслуживанию администрации Екатериновского сельского поселения. Показатели эффективности: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количество обоснованных жалоб со стороны потребителей услуг - 0 единиц;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504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нарушение сроков предоставления форм бюджетной отчетности - 0 единиц.</w:t>
            </w:r>
          </w:p>
        </w:tc>
      </w:tr>
    </w:tbl>
    <w:p w:rsidR="00EE2BF9" w:rsidRDefault="00EE2BF9" w:rsidP="00EE2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BF9" w:rsidRPr="00EE2BF9" w:rsidRDefault="00EE2BF9" w:rsidP="00EE2B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F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BF9">
        <w:rPr>
          <w:rFonts w:ascii="Times New Roman" w:hAnsi="Times New Roman" w:cs="Times New Roman"/>
          <w:b/>
          <w:sz w:val="28"/>
          <w:szCs w:val="28"/>
        </w:rPr>
        <w:t>Характеристика задачи, решение которой осуществляется путем</w:t>
      </w:r>
      <w:r w:rsidRPr="00EE2BF9">
        <w:rPr>
          <w:rFonts w:ascii="Times New Roman" w:hAnsi="Times New Roman" w:cs="Times New Roman"/>
          <w:b/>
          <w:sz w:val="28"/>
          <w:szCs w:val="28"/>
        </w:rPr>
        <w:br/>
        <w:t>реализации муниципальной программы</w:t>
      </w:r>
    </w:p>
    <w:p w:rsidR="00EE2BF9" w:rsidRPr="00EE2BF9" w:rsidRDefault="00EE2BF9" w:rsidP="00EE2BF9">
      <w:pPr>
        <w:ind w:left="360"/>
      </w:pPr>
    </w:p>
    <w:p w:rsidR="00EE2BF9" w:rsidRPr="00EE2BF9" w:rsidRDefault="00EE2BF9" w:rsidP="00EE2BF9">
      <w:pPr>
        <w:pStyle w:val="50"/>
        <w:shd w:val="clear" w:color="auto" w:fill="auto"/>
        <w:spacing w:before="0" w:line="360" w:lineRule="auto"/>
        <w:ind w:right="67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Учреждение осуществляет следующие основные виды деятельности: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360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деятельность по чистке, уборке, ремонту административного здания, занятого администрацией Екатериновского сельского поселения</w:t>
      </w:r>
      <w:r w:rsidR="003340F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прил</w:t>
      </w:r>
      <w:r w:rsidR="003340FB">
        <w:rPr>
          <w:rFonts w:ascii="Times New Roman" w:hAnsi="Times New Roman" w:cs="Times New Roman"/>
          <w:sz w:val="26"/>
          <w:szCs w:val="26"/>
        </w:rPr>
        <w:t>е</w:t>
      </w:r>
      <w:r w:rsidR="007133E0">
        <w:rPr>
          <w:rFonts w:ascii="Times New Roman" w:hAnsi="Times New Roman" w:cs="Times New Roman"/>
          <w:sz w:val="26"/>
          <w:szCs w:val="26"/>
        </w:rPr>
        <w:t>гающих</w:t>
      </w:r>
      <w:r w:rsidRPr="00EE2BF9">
        <w:rPr>
          <w:rFonts w:ascii="Times New Roman" w:hAnsi="Times New Roman" w:cs="Times New Roman"/>
          <w:sz w:val="26"/>
          <w:szCs w:val="26"/>
        </w:rPr>
        <w:t xml:space="preserve"> к ней</w:t>
      </w:r>
      <w:r w:rsidRPr="00EE2BF9">
        <w:rPr>
          <w:rFonts w:ascii="Times New Roman" w:hAnsi="Times New Roman" w:cs="Times New Roman"/>
          <w:sz w:val="26"/>
          <w:szCs w:val="26"/>
        </w:rPr>
        <w:br/>
        <w:t>территорий, занятыми муниципальными учреждениями;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чистка, уборка и ремонт административного здания, оборудования администрации поселения;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обеспечение и контроль благоустройства и санитарного состояния территории Екатериновского сельского поселения;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485"/>
        </w:tabs>
        <w:spacing w:before="0" w:line="360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обеспечение безопасности в административном здании (с. Екатериновка</w:t>
      </w:r>
      <w:r w:rsidRPr="00EE2BF9">
        <w:rPr>
          <w:rFonts w:ascii="Times New Roman" w:hAnsi="Times New Roman" w:cs="Times New Roman"/>
          <w:sz w:val="26"/>
          <w:szCs w:val="26"/>
        </w:rPr>
        <w:br/>
        <w:t>ул. Советская, д.6а);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302"/>
        </w:tabs>
        <w:spacing w:before="0" w:line="360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заключение и исполнение договоров по обслуживанию административного</w:t>
      </w:r>
      <w:r w:rsidRPr="00EE2BF9">
        <w:rPr>
          <w:rFonts w:ascii="Times New Roman" w:hAnsi="Times New Roman" w:cs="Times New Roman"/>
          <w:sz w:val="26"/>
          <w:szCs w:val="26"/>
        </w:rPr>
        <w:br/>
        <w:t>здания администрации поселения и муниципального учреждения (договора на</w:t>
      </w:r>
      <w:r w:rsidRPr="00EE2BF9">
        <w:rPr>
          <w:rFonts w:ascii="Times New Roman" w:hAnsi="Times New Roman" w:cs="Times New Roman"/>
          <w:sz w:val="26"/>
          <w:szCs w:val="26"/>
        </w:rPr>
        <w:br/>
        <w:t>закупку ГСМ), ведение бухгалтерской отчетности, перечисление платежей;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муниципального учреждения;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57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осуществляет другие виды деятельности, не запрещенные законодательством и соответствующие предмету и целям деятельности Учреждения.</w:t>
      </w:r>
    </w:p>
    <w:p w:rsidR="003340FB" w:rsidRDefault="003340FB" w:rsidP="00EE2BF9">
      <w:pPr>
        <w:pStyle w:val="11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EE2BF9" w:rsidRPr="003340FB" w:rsidRDefault="00EE2BF9" w:rsidP="00EE2BF9">
      <w:pPr>
        <w:pStyle w:val="11"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3340FB">
        <w:rPr>
          <w:rFonts w:ascii="Times New Roman" w:hAnsi="Times New Roman" w:cs="Times New Roman"/>
        </w:rPr>
        <w:t>2. Цели и задачи Программы</w:t>
      </w:r>
      <w:bookmarkEnd w:id="0"/>
    </w:p>
    <w:p w:rsidR="00EE2BF9" w:rsidRPr="003340FB" w:rsidRDefault="00EE2BF9" w:rsidP="00EE2BF9">
      <w:pPr>
        <w:pStyle w:val="11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bookmarkStart w:id="1" w:name="bookmark2"/>
      <w:r w:rsidRPr="003340FB">
        <w:rPr>
          <w:rFonts w:ascii="Times New Roman" w:hAnsi="Times New Roman" w:cs="Times New Roman"/>
        </w:rPr>
        <w:t>Цель Программы:</w:t>
      </w:r>
      <w:bookmarkEnd w:id="1"/>
    </w:p>
    <w:p w:rsidR="00EE2BF9" w:rsidRPr="003340FB" w:rsidRDefault="00EE2BF9" w:rsidP="00EE2BF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материально-техническое обеспечение деятельности администрации Екатериновского сельского поселения. </w:t>
      </w:r>
    </w:p>
    <w:p w:rsidR="00EE2BF9" w:rsidRPr="003340FB" w:rsidRDefault="00EE2BF9" w:rsidP="00EE2BF9">
      <w:pPr>
        <w:pStyle w:val="50"/>
        <w:shd w:val="clear" w:color="auto" w:fill="auto"/>
        <w:spacing w:before="0" w:line="360" w:lineRule="auto"/>
        <w:ind w:right="20"/>
        <w:rPr>
          <w:rStyle w:val="51"/>
        </w:rPr>
      </w:pPr>
      <w:r w:rsidRPr="003340FB">
        <w:rPr>
          <w:rStyle w:val="51"/>
        </w:rPr>
        <w:lastRenderedPageBreak/>
        <w:t xml:space="preserve">Задачи Программы: </w:t>
      </w:r>
    </w:p>
    <w:p w:rsidR="00EE2BF9" w:rsidRPr="003340FB" w:rsidRDefault="00EE2BF9" w:rsidP="00EE2BF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учреждение осуществляет следующие виды деятельности: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чистка, уборка и ремонт административного здания, оборудования, администрации поселения;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183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безопасности в административном здании;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0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заключение и исполнение договоров по обслуживанию административного здания администрации поселения и муниципального учреждения;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муниципального учреждения;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34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41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качественного выполнения обязательств по своевременной выплате заработной платы работникам и других обязательств;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33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и контроль благоустройства и санитарного состояния территории Екатериновского сельского поселения;</w:t>
      </w:r>
    </w:p>
    <w:p w:rsidR="00EE2BF9" w:rsidRDefault="00EE2BF9" w:rsidP="00EE2BF9">
      <w:pPr>
        <w:pStyle w:val="50"/>
        <w:shd w:val="clear" w:color="auto" w:fill="auto"/>
        <w:tabs>
          <w:tab w:val="left" w:pos="178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- повышение качества выполняемых функций.</w:t>
      </w:r>
    </w:p>
    <w:p w:rsidR="003340FB" w:rsidRDefault="003340FB" w:rsidP="003340FB"/>
    <w:p w:rsidR="003340FB" w:rsidRDefault="003340FB" w:rsidP="003340FB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bookmarkStart w:id="2" w:name="bookmark3"/>
      <w:r w:rsidRPr="003340FB">
        <w:rPr>
          <w:rFonts w:ascii="Times New Roman" w:hAnsi="Times New Roman" w:cs="Times New Roman"/>
        </w:rPr>
        <w:t>3. Ожидаемые результаты реализации Программы</w:t>
      </w:r>
      <w:bookmarkEnd w:id="2"/>
    </w:p>
    <w:p w:rsidR="003340FB" w:rsidRPr="003340FB" w:rsidRDefault="003340FB" w:rsidP="003340FB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</w:p>
    <w:p w:rsidR="003340FB" w:rsidRPr="003340FB" w:rsidRDefault="003340FB" w:rsidP="003340FB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40FB">
        <w:rPr>
          <w:rFonts w:ascii="Times New Roman" w:hAnsi="Times New Roman" w:cs="Times New Roman"/>
          <w:sz w:val="26"/>
          <w:szCs w:val="26"/>
        </w:rPr>
        <w:t>В рамках реализации Программы предполагается достижение следующих результатов: бесперебойное обеспечение администрации Екатериновского сельского поселения материально-техническими средствами; качественное обеспечение и контроль благоустройства и санитарного состояния территории Екатериновского сельского поселения, качественное ведение бухгалтерского и статистического учёта расходов, составление требуемой отчётности и предоставление её в установленном порядке и в сроки.</w:t>
      </w:r>
    </w:p>
    <w:p w:rsidR="003340FB" w:rsidRPr="003340FB" w:rsidRDefault="003340FB" w:rsidP="003340FB">
      <w:pPr>
        <w:pStyle w:val="50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bookmarkStart w:id="3" w:name="bookmark4"/>
      <w:r w:rsidRPr="003340FB">
        <w:rPr>
          <w:rFonts w:ascii="Times New Roman" w:hAnsi="Times New Roman" w:cs="Times New Roman"/>
        </w:rPr>
        <w:lastRenderedPageBreak/>
        <w:t>4. Перечень и описание программных мероприятий</w:t>
      </w:r>
      <w:bookmarkEnd w:id="3"/>
    </w:p>
    <w:p w:rsidR="003340FB" w:rsidRPr="003340FB" w:rsidRDefault="003340FB" w:rsidP="003340FB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</w:p>
    <w:p w:rsidR="003340FB" w:rsidRPr="003340FB" w:rsidRDefault="003340FB" w:rsidP="003340FB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340FB">
        <w:rPr>
          <w:rFonts w:ascii="Times New Roman" w:hAnsi="Times New Roman" w:cs="Times New Roman"/>
          <w:sz w:val="26"/>
          <w:szCs w:val="26"/>
        </w:rPr>
        <w:t xml:space="preserve">Мероприятия, предусмотренные настоящей Программой, реализуются в период с 2018-2020 годы. </w:t>
      </w:r>
    </w:p>
    <w:p w:rsidR="003340FB" w:rsidRPr="003340FB" w:rsidRDefault="003340FB" w:rsidP="003340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Обслуживание здания, прилегающей территории; техническое обслуживание персональных компьютеров и периферийного оборудования, приобретение канцелярских, офисного инвентаря и расходного материала, хозяйственных товаров, поддержание офисной техники, мебели в рабочем состоянии; обеспечение эффективного функционирования муниципального казённого учреждения культуры, спорта и административно-хозяйственного обеспечения деятельности Администрации Екатериновского сельского поселения»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Ведение бухгалтерского и статистического учета расходов, составление требуемой отчетности и представление её в установленном порядке и сроки, установленные Законами Российской Федерации и иными правовыми актами органов местного самоуправления.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Качественное осуществление экономических расчетов, расходов на содержание учреждения и оплату труда в соответствии с действующими нормативами для составления бюджетной сметы учреждения, составление и предоставление в администрацию поселения на утверждение бюджетную смету и поправки к ней по бюджетным и иным средствам отдельно по источникам их поступления в порядке, установленном Бюджетным кодексом Российской Федерации и в сроки, определенные соответствующими законодательными документами.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Осуществление бюджетного учета, операции текущей деятельности в муниципальном казенном учреждении поселения по средствам бюджетов всех уровней. Составление и предоставление в вышестоящие организации бюджетной отчетности по учреждению.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Заключение договоров для обслуживания учреждения по оказанию услуг, выполнению работ или поставку товаров, связанных с текущей деятельностью данного учреждения в части контроля за расходованием средств в соответствии с лимитами бюджетных обязательств, утвержденной сметой на содержание учреждения.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Осуществление систематического контроля за ходом исполнения бюджетных средств учреждений, состоянием расчётов, сохранностью активов учреждений.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и контроль благоустройства и санитарного состояния территории Екатериновского сельского поселения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lastRenderedPageBreak/>
        <w:t>Предусмотренные настоящей Программой мероприятия направлены на повышение эффективности и качества выполняемых МКУКС и АХОДА ЕСП. Это требует укрепления материально-технической базы.</w:t>
      </w:r>
    </w:p>
    <w:p w:rsidR="003340FB" w:rsidRPr="003340FB" w:rsidRDefault="003340FB" w:rsidP="003340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Объём финансирования мероприятий программы составляет 2702,763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0FB">
        <w:rPr>
          <w:rFonts w:ascii="Times New Roman" w:hAnsi="Times New Roman" w:cs="Times New Roman"/>
          <w:sz w:val="26"/>
          <w:szCs w:val="26"/>
        </w:rPr>
        <w:t xml:space="preserve">руб., из них на обеспечение мероприятий планируется в 2018 году – 900,921 тыс. руб., в 2019 году – 900,921 тыс. руб., в 2020 году – 900,921 тыс. </w:t>
      </w:r>
      <w:r>
        <w:rPr>
          <w:rFonts w:ascii="Times New Roman" w:hAnsi="Times New Roman" w:cs="Times New Roman"/>
          <w:sz w:val="26"/>
          <w:szCs w:val="26"/>
        </w:rPr>
        <w:t>руб.</w:t>
      </w: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Объемы финансирования программы ежегодно уточняются при формировании бюджета поселения на очередной финансовый год.</w:t>
      </w:r>
    </w:p>
    <w:p w:rsidR="003340FB" w:rsidRDefault="003340FB" w:rsidP="003340FB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0FB">
        <w:rPr>
          <w:rFonts w:ascii="Times New Roman" w:hAnsi="Times New Roman" w:cs="Times New Roman"/>
          <w:b/>
          <w:sz w:val="26"/>
          <w:szCs w:val="26"/>
        </w:rPr>
        <w:t>5. Срок реализации Программы</w:t>
      </w:r>
    </w:p>
    <w:p w:rsidR="003340FB" w:rsidRPr="003340FB" w:rsidRDefault="003340FB" w:rsidP="003340FB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0FB" w:rsidRPr="003340FB" w:rsidRDefault="003340FB" w:rsidP="003340FB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40FB">
        <w:rPr>
          <w:rFonts w:ascii="Times New Roman" w:hAnsi="Times New Roman" w:cs="Times New Roman"/>
          <w:sz w:val="26"/>
          <w:szCs w:val="26"/>
        </w:rPr>
        <w:t>Планируется осуществить реализацию мероприятий Программы в течение трех лет: с 2018 по 2020 годы.</w:t>
      </w:r>
    </w:p>
    <w:p w:rsidR="003340FB" w:rsidRDefault="003340FB" w:rsidP="003340FB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</w:rPr>
      </w:pPr>
      <w:bookmarkStart w:id="4" w:name="bookmark6"/>
      <w:r w:rsidRPr="003340FB">
        <w:rPr>
          <w:rFonts w:ascii="Times New Roman" w:hAnsi="Times New Roman" w:cs="Times New Roman"/>
        </w:rPr>
        <w:t>6. Риски реализации Программы</w:t>
      </w:r>
      <w:bookmarkEnd w:id="4"/>
    </w:p>
    <w:p w:rsidR="003340FB" w:rsidRPr="003340FB" w:rsidRDefault="003340FB" w:rsidP="003340FB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</w:rPr>
      </w:pPr>
    </w:p>
    <w:p w:rsidR="003340FB" w:rsidRPr="003340FB" w:rsidRDefault="003340FB" w:rsidP="003340FB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40FB">
        <w:rPr>
          <w:rFonts w:ascii="Times New Roman" w:hAnsi="Times New Roman" w:cs="Times New Roman"/>
          <w:sz w:val="26"/>
          <w:szCs w:val="26"/>
        </w:rPr>
        <w:t>Поскольку мероприятия программы направлены на позитивные изменения деятельности МКУКС и АХОДА ЕСП, а сама Программа не предусматривает существенного изменения объемов финансирования этой деятельности, её можно считать нечувствительной к основным категориям риска, в том числе финансовых.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При реализации Программы возможны следующие риски:</w:t>
      </w:r>
    </w:p>
    <w:p w:rsidR="003340FB" w:rsidRP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на развитие материальной базы могут повлиять изменения в ценовой политике на оборудование, инструменты и эксплуатационные материалы;</w:t>
      </w:r>
    </w:p>
    <w:p w:rsidR="003340FB" w:rsidRP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255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коммунальные, транспортные услуги, строительные материалы, средства пожарной безопасности;</w:t>
      </w:r>
    </w:p>
    <w:p w:rsidR="003340FB" w:rsidRP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23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фонд заработной платы может изменяться в сторону увеличения с учётом индексации и изменения квалификационных категорий.</w:t>
      </w: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Наличие указанных рисков может повысить стоимость первоначально запланированных расходов по отдельным мероприятиям Программы.</w:t>
      </w:r>
    </w:p>
    <w:p w:rsidR="003340FB" w:rsidRPr="003340FB" w:rsidRDefault="003340FB" w:rsidP="003340FB">
      <w:pPr>
        <w:pStyle w:val="5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</w:rPr>
      </w:pPr>
      <w:bookmarkStart w:id="5" w:name="bookmark7"/>
      <w:r w:rsidRPr="003340FB">
        <w:rPr>
          <w:rFonts w:ascii="Times New Roman" w:hAnsi="Times New Roman" w:cs="Times New Roman"/>
        </w:rPr>
        <w:t>7. Оценка эффективности расходования бюджетных средств</w:t>
      </w:r>
      <w:bookmarkEnd w:id="5"/>
    </w:p>
    <w:p w:rsidR="003340FB" w:rsidRPr="003340FB" w:rsidRDefault="003340FB" w:rsidP="003340FB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</w:rPr>
      </w:pPr>
    </w:p>
    <w:p w:rsidR="003340FB" w:rsidRPr="003340FB" w:rsidRDefault="003340FB" w:rsidP="003340FB">
      <w:pPr>
        <w:tabs>
          <w:tab w:val="left" w:pos="851"/>
        </w:tabs>
        <w:spacing w:line="36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40FB">
        <w:rPr>
          <w:rFonts w:ascii="Times New Roman" w:hAnsi="Times New Roman" w:cs="Times New Roman"/>
          <w:sz w:val="26"/>
          <w:szCs w:val="26"/>
        </w:rPr>
        <w:t>Оценка эффективности расходования бюджетных средств, проводится по итогам завершения финансового года. Проводится оценка индикаторов результативности, которая показывает степень достижения показателя при фактически достигнутом уровне расходования бюджета.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lastRenderedPageBreak/>
        <w:t>По результатам оценки расходов бюджета делаются выводы:</w:t>
      </w:r>
    </w:p>
    <w:p w:rsidR="003340FB" w:rsidRP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эффективность бюджетных расходов снизилась по сравнению с предыдущим годом;</w:t>
      </w:r>
    </w:p>
    <w:p w:rsidR="003340FB" w:rsidRP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255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эффективность бюджетных расходов находится на уровне предыдущего года;</w:t>
      </w:r>
    </w:p>
    <w:p w:rsidR="003340FB" w:rsidRP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375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эффективность бюджетных расходов повысилась по сравнению с предыдущим годом;</w:t>
      </w:r>
    </w:p>
    <w:p w:rsid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183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бюджетные расходы неэффективны.</w:t>
      </w:r>
    </w:p>
    <w:p w:rsidR="003340FB" w:rsidRPr="003340FB" w:rsidRDefault="003340FB" w:rsidP="003340FB">
      <w:pPr>
        <w:pStyle w:val="50"/>
        <w:shd w:val="clear" w:color="auto" w:fill="auto"/>
        <w:tabs>
          <w:tab w:val="left" w:pos="183"/>
        </w:tabs>
        <w:spacing w:before="0" w:line="24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0FB">
        <w:rPr>
          <w:rFonts w:ascii="Times New Roman" w:hAnsi="Times New Roman" w:cs="Times New Roman"/>
          <w:b/>
          <w:sz w:val="26"/>
          <w:szCs w:val="26"/>
        </w:rPr>
        <w:t xml:space="preserve">8. Обоснование потребностей в необходимых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3340FB">
        <w:rPr>
          <w:rFonts w:ascii="Times New Roman" w:hAnsi="Times New Roman" w:cs="Times New Roman"/>
          <w:b/>
          <w:sz w:val="26"/>
          <w:szCs w:val="26"/>
        </w:rPr>
        <w:t>есурсах</w:t>
      </w:r>
    </w:p>
    <w:p w:rsidR="003340FB" w:rsidRPr="003340FB" w:rsidRDefault="003340FB" w:rsidP="003340FB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40FB">
        <w:rPr>
          <w:rFonts w:ascii="Times New Roman" w:hAnsi="Times New Roman" w:cs="Times New Roman"/>
          <w:sz w:val="26"/>
          <w:szCs w:val="26"/>
        </w:rPr>
        <w:t>Расчет объёма ресурсов осуществляется путём оценки объёма финансирования по каждому мероприятию исходя из необходимого достижения целевых показателей по укрупненной структуре затрат, учитывающей все необходимые расходы</w:t>
      </w:r>
      <w:bookmarkStart w:id="6" w:name="bookmark9"/>
      <w:r>
        <w:rPr>
          <w:rFonts w:ascii="Times New Roman" w:hAnsi="Times New Roman" w:cs="Times New Roman"/>
          <w:sz w:val="26"/>
          <w:szCs w:val="26"/>
        </w:rPr>
        <w:t>.</w:t>
      </w:r>
    </w:p>
    <w:p w:rsidR="003340FB" w:rsidRDefault="003340FB" w:rsidP="003340FB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0FB">
        <w:rPr>
          <w:rFonts w:ascii="Times New Roman" w:hAnsi="Times New Roman" w:cs="Times New Roman"/>
          <w:b/>
          <w:sz w:val="26"/>
          <w:szCs w:val="26"/>
        </w:rPr>
        <w:t>9. Система управления реализацией Программы</w:t>
      </w:r>
      <w:bookmarkEnd w:id="6"/>
    </w:p>
    <w:p w:rsidR="003340FB" w:rsidRPr="003340FB" w:rsidRDefault="003340FB" w:rsidP="003340FB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0FB" w:rsidRPr="003340FB" w:rsidRDefault="003340FB" w:rsidP="003340FB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40FB">
        <w:rPr>
          <w:rFonts w:ascii="Times New Roman" w:hAnsi="Times New Roman" w:cs="Times New Roman"/>
          <w:sz w:val="26"/>
          <w:szCs w:val="26"/>
        </w:rPr>
        <w:t>Механизм реализации Программы включает использование комплекса организационных, управленческих и экономических мер.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МКУКС и АХОД</w:t>
      </w:r>
      <w:r w:rsidR="00313246">
        <w:rPr>
          <w:rFonts w:ascii="Times New Roman" w:hAnsi="Times New Roman" w:cs="Times New Roman"/>
          <w:sz w:val="26"/>
          <w:szCs w:val="26"/>
        </w:rPr>
        <w:t>А</w:t>
      </w:r>
      <w:r w:rsidRPr="003340FB">
        <w:rPr>
          <w:rFonts w:ascii="Times New Roman" w:hAnsi="Times New Roman" w:cs="Times New Roman"/>
          <w:sz w:val="26"/>
          <w:szCs w:val="26"/>
        </w:rPr>
        <w:t xml:space="preserve"> ЕСП осуществляет: - контроль за ведением оперативной бухгалтерской, статистической отчетности в порядке законодательства Российской Федерации.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- обеспечение и контроль благоустройства и санитарного состояния территории Екатериновского сельского поселения</w:t>
      </w: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Отчет о реализации Программы предоставляет МКУКС и АХОДА ЕСП в администрацию Екатериновского сельского поселения по итогам полугодия до 01 августа отчетного года, по итогам года - не позднее 15 февраля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340FB">
        <w:rPr>
          <w:rFonts w:ascii="Times New Roman" w:hAnsi="Times New Roman" w:cs="Times New Roman"/>
          <w:sz w:val="26"/>
          <w:szCs w:val="26"/>
        </w:rPr>
        <w:t xml:space="preserve"> следующего за отчетным годом.</w:t>
      </w: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2337B2" w:rsidRDefault="003340FB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37B2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</w:t>
      </w:r>
      <w:r w:rsidR="00336DD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Cs/>
          <w:sz w:val="20"/>
          <w:szCs w:val="20"/>
        </w:rPr>
        <w:t>1</w:t>
      </w:r>
      <w:r w:rsidRPr="002337B2">
        <w:rPr>
          <w:rFonts w:ascii="Times New Roman" w:hAnsi="Times New Roman" w:cs="Times New Roman"/>
          <w:bCs/>
          <w:sz w:val="20"/>
          <w:szCs w:val="20"/>
        </w:rPr>
        <w:br/>
        <w:t>к муниципальной программе</w:t>
      </w:r>
    </w:p>
    <w:p w:rsidR="002337B2" w:rsidRDefault="003340FB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37B2">
        <w:rPr>
          <w:rFonts w:ascii="Times New Roman" w:hAnsi="Times New Roman" w:cs="Times New Roman"/>
          <w:bCs/>
          <w:sz w:val="20"/>
          <w:szCs w:val="20"/>
        </w:rPr>
        <w:t>«Материально-техническое обеспечение деятельности</w:t>
      </w:r>
      <w:r w:rsidRPr="002337B2">
        <w:rPr>
          <w:rFonts w:ascii="Times New Roman" w:hAnsi="Times New Roman" w:cs="Times New Roman"/>
          <w:bCs/>
          <w:sz w:val="20"/>
          <w:szCs w:val="20"/>
        </w:rPr>
        <w:br/>
        <w:t>муниципального казённого учреждения</w:t>
      </w:r>
      <w:r w:rsidR="002337B2" w:rsidRPr="002337B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Cs/>
          <w:sz w:val="20"/>
          <w:szCs w:val="20"/>
        </w:rPr>
        <w:t xml:space="preserve">культуры, </w:t>
      </w:r>
    </w:p>
    <w:p w:rsidR="002337B2" w:rsidRDefault="003340FB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37B2">
        <w:rPr>
          <w:rFonts w:ascii="Times New Roman" w:hAnsi="Times New Roman" w:cs="Times New Roman"/>
          <w:bCs/>
          <w:sz w:val="20"/>
          <w:szCs w:val="20"/>
        </w:rPr>
        <w:t>спорта и административно-хозяйственного</w:t>
      </w:r>
      <w:r w:rsidR="002337B2" w:rsidRPr="002337B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Cs/>
          <w:sz w:val="20"/>
          <w:szCs w:val="20"/>
        </w:rPr>
        <w:t xml:space="preserve">обеспечения </w:t>
      </w:r>
    </w:p>
    <w:p w:rsidR="002337B2" w:rsidRDefault="003340FB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37B2">
        <w:rPr>
          <w:rFonts w:ascii="Times New Roman" w:hAnsi="Times New Roman" w:cs="Times New Roman"/>
          <w:bCs/>
          <w:sz w:val="20"/>
          <w:szCs w:val="20"/>
        </w:rPr>
        <w:t>деятельности Администрации</w:t>
      </w:r>
      <w:r w:rsidR="002337B2" w:rsidRPr="002337B2">
        <w:rPr>
          <w:rFonts w:ascii="Times New Roman" w:hAnsi="Times New Roman" w:cs="Times New Roman"/>
          <w:bCs/>
          <w:sz w:val="20"/>
          <w:szCs w:val="20"/>
        </w:rPr>
        <w:t xml:space="preserve"> Екатериновского</w:t>
      </w:r>
      <w:r w:rsidRPr="002337B2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поселения»» </w:t>
      </w:r>
    </w:p>
    <w:p w:rsidR="003340FB" w:rsidRDefault="003340FB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37B2">
        <w:rPr>
          <w:rFonts w:ascii="Times New Roman" w:hAnsi="Times New Roman" w:cs="Times New Roman"/>
          <w:bCs/>
          <w:sz w:val="20"/>
          <w:szCs w:val="20"/>
        </w:rPr>
        <w:t>на 2018-2020 годы»</w:t>
      </w:r>
    </w:p>
    <w:p w:rsidR="002337B2" w:rsidRDefault="002337B2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337B2" w:rsidRDefault="002337B2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337B2" w:rsidRDefault="002337B2" w:rsidP="002337B2">
      <w:pPr>
        <w:pStyle w:val="50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7B2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2337B2">
        <w:rPr>
          <w:rFonts w:ascii="Times New Roman" w:hAnsi="Times New Roman" w:cs="Times New Roman"/>
          <w:b/>
          <w:sz w:val="26"/>
          <w:szCs w:val="26"/>
        </w:rPr>
        <w:br/>
        <w:t>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37B2" w:rsidRDefault="002337B2" w:rsidP="002337B2">
      <w:pPr>
        <w:pStyle w:val="50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7B2">
        <w:rPr>
          <w:rFonts w:ascii="Times New Roman" w:hAnsi="Times New Roman" w:cs="Times New Roman"/>
          <w:b/>
          <w:sz w:val="26"/>
          <w:szCs w:val="26"/>
        </w:rPr>
        <w:t>«Материально-техническое обеспечение деятельности</w:t>
      </w:r>
      <w:r w:rsidRPr="002337B2">
        <w:rPr>
          <w:rFonts w:ascii="Times New Roman" w:hAnsi="Times New Roman" w:cs="Times New Roman"/>
          <w:b/>
          <w:sz w:val="26"/>
          <w:szCs w:val="26"/>
        </w:rPr>
        <w:br/>
        <w:t>муниципального казённого учреждения культуры, спорта и административно-хозяйственного обеспечения деятельности Администрации Екатериновского сельского поселения»» на 2018-2020 годы»</w:t>
      </w:r>
    </w:p>
    <w:p w:rsidR="002337B2" w:rsidRDefault="002337B2" w:rsidP="002337B2">
      <w:pPr>
        <w:pStyle w:val="50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3"/>
        <w:gridCol w:w="6020"/>
      </w:tblGrid>
      <w:tr w:rsidR="002337B2" w:rsidTr="002337B2">
        <w:trPr>
          <w:trHeight w:val="84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культуры, спорта и административно-хозяйственного обеспечения деятельности Администрации Екатериновского сельского поселения</w:t>
            </w:r>
          </w:p>
        </w:tc>
      </w:tr>
      <w:tr w:rsidR="002337B2" w:rsidTr="002337B2">
        <w:trPr>
          <w:trHeight w:val="56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337B2" w:rsidTr="002337B2">
        <w:trPr>
          <w:trHeight w:val="54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Программно-целевой метод планирования муниципальной программы</w:t>
            </w:r>
          </w:p>
        </w:tc>
      </w:tr>
      <w:tr w:rsidR="002337B2" w:rsidTr="002337B2">
        <w:trPr>
          <w:trHeight w:val="81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28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полноценных условий для эффективного функционирования администрации поселения и муниципального учреждения;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37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ведения бухгалтерского и статистического учета расходов, составление требуемой отчетности и предоставление её в установленном порядке и сроки.</w:t>
            </w:r>
          </w:p>
          <w:p w:rsidR="002337B2" w:rsidRPr="002337B2" w:rsidRDefault="002337B2" w:rsidP="002337B2">
            <w:pPr>
              <w:pStyle w:val="50"/>
              <w:shd w:val="clear" w:color="auto" w:fill="auto"/>
              <w:spacing w:before="0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обеспечение и контроль благоустройства и санитарного состояния территории Екатериновского сельского поселения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37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Style w:val="a6"/>
                <w:sz w:val="24"/>
                <w:szCs w:val="24"/>
                <w:lang w:eastAsia="ru-RU"/>
              </w:rPr>
              <w:t xml:space="preserve">Задачи Программы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деятельности: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42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чистка, уборка и ремонт административного здания, оборудования и муниципального учреждения; 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37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в административном здании;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44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и исполнение договоров по обслуживанию административного здания администрации поселения;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92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администрации поселения и муниципального учреждения;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29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регистрах;</w:t>
            </w:r>
          </w:p>
          <w:p w:rsidR="002337B2" w:rsidRDefault="002337B2" w:rsidP="002337B2">
            <w:pPr>
              <w:pStyle w:val="a4"/>
              <w:shd w:val="clear" w:color="auto" w:fill="auto"/>
              <w:tabs>
                <w:tab w:val="left" w:pos="581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ресурсов;</w:t>
            </w:r>
          </w:p>
          <w:p w:rsidR="002337B2" w:rsidRDefault="002337B2" w:rsidP="002337B2">
            <w:pPr>
              <w:pStyle w:val="a4"/>
              <w:shd w:val="clear" w:color="auto" w:fill="auto"/>
              <w:tabs>
                <w:tab w:val="left" w:pos="581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выполнения обязательств по своевременной выплате заработной платы работникам учреждения и других обязательств;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581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составления и предоставления сводной бухгалтерской отчетности в налоговые органы, внебюджетные фонды, органы статистики, главному распорядителю средств;</w:t>
            </w:r>
          </w:p>
          <w:p w:rsidR="002337B2" w:rsidRPr="002337B2" w:rsidRDefault="002337B2" w:rsidP="002337B2">
            <w:pPr>
              <w:pStyle w:val="50"/>
              <w:shd w:val="clear" w:color="auto" w:fill="auto"/>
              <w:spacing w:before="0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обеспечение и контроль благоустройства и санитарного состояния территории Екатериновского сельского поселения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качества выполняемых функций.</w:t>
            </w:r>
          </w:p>
        </w:tc>
      </w:tr>
      <w:tr w:rsidR="002337B2" w:rsidTr="002337B2">
        <w:trPr>
          <w:trHeight w:val="2061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программы, их значения на последний год реализации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и своевременного предоставления услуг по обслуживанию администрации Екатериновского поселения. Показатели эффективности: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40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 со стороны потребителей услуг - 0 единиц;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54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сроков предоставления форм бюджетной отчетности – 0 единиц</w:t>
            </w:r>
          </w:p>
        </w:tc>
      </w:tr>
      <w:tr w:rsidR="002337B2" w:rsidTr="002337B2">
        <w:trPr>
          <w:trHeight w:val="55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  <w:p w:rsidR="002337B2" w:rsidRPr="002337B2" w:rsidRDefault="002337B2" w:rsidP="002337B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</w:tbl>
    <w:p w:rsidR="002337B2" w:rsidRPr="002337B2" w:rsidRDefault="002337B2" w:rsidP="002337B2">
      <w:pPr>
        <w:pStyle w:val="50"/>
        <w:spacing w:before="0" w:line="240" w:lineRule="auto"/>
        <w:ind w:right="2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Pr="002337B2" w:rsidRDefault="002337B2" w:rsidP="002337B2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337B2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№</w:t>
      </w:r>
      <w:r w:rsidR="00336DD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>2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br/>
        <w:t>к муниципальной программе</w:t>
      </w:r>
    </w:p>
    <w:p w:rsidR="002337B2" w:rsidRDefault="002337B2" w:rsidP="002337B2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337B2">
        <w:rPr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>«Материально-техническое обеспечение деятельности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br/>
        <w:t>муниципального казённого учреждения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 xml:space="preserve">культуры, </w:t>
      </w:r>
    </w:p>
    <w:p w:rsidR="002337B2" w:rsidRDefault="002337B2" w:rsidP="002337B2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337B2">
        <w:rPr>
          <w:rFonts w:ascii="Times New Roman" w:hAnsi="Times New Roman" w:cs="Times New Roman"/>
          <w:b w:val="0"/>
          <w:sz w:val="20"/>
          <w:szCs w:val="20"/>
        </w:rPr>
        <w:t>спорта и административно-хозяйственного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>обеспечения</w:t>
      </w:r>
    </w:p>
    <w:p w:rsidR="002337B2" w:rsidRPr="002337B2" w:rsidRDefault="002337B2" w:rsidP="002337B2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>деятельности Администрации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>Екатериновского сельского поселения»»</w:t>
      </w:r>
    </w:p>
    <w:p w:rsidR="002337B2" w:rsidRDefault="002337B2" w:rsidP="002337B2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337B2">
        <w:rPr>
          <w:rFonts w:ascii="Times New Roman" w:hAnsi="Times New Roman" w:cs="Times New Roman"/>
          <w:b w:val="0"/>
          <w:sz w:val="20"/>
          <w:szCs w:val="20"/>
        </w:rPr>
        <w:t xml:space="preserve"> на 2018-2020 годы»</w:t>
      </w:r>
    </w:p>
    <w:p w:rsidR="002337B2" w:rsidRDefault="002337B2" w:rsidP="002337B2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2337B2" w:rsidRDefault="002337B2" w:rsidP="002337B2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2337B2" w:rsidRPr="002337B2" w:rsidRDefault="002337B2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 w:rsidRPr="002337B2">
        <w:rPr>
          <w:rFonts w:ascii="Times New Roman" w:hAnsi="Times New Roman" w:cs="Times New Roman"/>
        </w:rPr>
        <w:t>Перечень</w:t>
      </w:r>
    </w:p>
    <w:p w:rsidR="002337B2" w:rsidRPr="002337B2" w:rsidRDefault="002337B2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 w:rsidRPr="002337B2">
        <w:rPr>
          <w:rFonts w:ascii="Times New Roman" w:hAnsi="Times New Roman" w:cs="Times New Roman"/>
        </w:rPr>
        <w:t xml:space="preserve">показателей (индикаторов) муниципальной программы </w:t>
      </w:r>
    </w:p>
    <w:p w:rsidR="002337B2" w:rsidRDefault="002337B2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 w:rsidRPr="002337B2">
        <w:rPr>
          <w:rFonts w:ascii="Times New Roman" w:hAnsi="Times New Roman" w:cs="Times New Roman"/>
        </w:rPr>
        <w:t xml:space="preserve"> «Материально-техническое обеспечение деятельности </w:t>
      </w:r>
    </w:p>
    <w:p w:rsidR="002337B2" w:rsidRDefault="002337B2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 w:rsidRPr="002337B2">
        <w:rPr>
          <w:rFonts w:ascii="Times New Roman" w:hAnsi="Times New Roman" w:cs="Times New Roman"/>
        </w:rPr>
        <w:t>муниципального казённого учреждения</w:t>
      </w:r>
      <w:r>
        <w:rPr>
          <w:rFonts w:ascii="Times New Roman" w:hAnsi="Times New Roman" w:cs="Times New Roman"/>
        </w:rPr>
        <w:t xml:space="preserve"> </w:t>
      </w:r>
      <w:r w:rsidRPr="002337B2">
        <w:rPr>
          <w:rFonts w:ascii="Times New Roman" w:hAnsi="Times New Roman" w:cs="Times New Roman"/>
        </w:rPr>
        <w:t>культуры, спорта</w:t>
      </w:r>
      <w:r w:rsidR="00336DDF">
        <w:rPr>
          <w:rFonts w:ascii="Times New Roman" w:hAnsi="Times New Roman" w:cs="Times New Roman"/>
        </w:rPr>
        <w:t xml:space="preserve"> </w:t>
      </w:r>
      <w:r w:rsidRPr="002337B2">
        <w:rPr>
          <w:rFonts w:ascii="Times New Roman" w:hAnsi="Times New Roman" w:cs="Times New Roman"/>
        </w:rPr>
        <w:t>и административно-хозяйственного обеспечения</w:t>
      </w:r>
      <w:r>
        <w:rPr>
          <w:rFonts w:ascii="Times New Roman" w:hAnsi="Times New Roman" w:cs="Times New Roman"/>
        </w:rPr>
        <w:t xml:space="preserve"> </w:t>
      </w:r>
      <w:r w:rsidRPr="002337B2">
        <w:rPr>
          <w:rFonts w:ascii="Times New Roman" w:hAnsi="Times New Roman" w:cs="Times New Roman"/>
        </w:rPr>
        <w:t>деятельности</w:t>
      </w:r>
      <w:r w:rsidR="00336DDF">
        <w:rPr>
          <w:rFonts w:ascii="Times New Roman" w:hAnsi="Times New Roman" w:cs="Times New Roman"/>
        </w:rPr>
        <w:t xml:space="preserve"> </w:t>
      </w:r>
      <w:r w:rsidRPr="002337B2">
        <w:rPr>
          <w:rFonts w:ascii="Times New Roman" w:hAnsi="Times New Roman" w:cs="Times New Roman"/>
        </w:rPr>
        <w:t>администрации Екатериновского сельского поселения»»</w:t>
      </w:r>
      <w:r w:rsidR="00336DDF">
        <w:rPr>
          <w:rFonts w:ascii="Times New Roman" w:hAnsi="Times New Roman" w:cs="Times New Roman"/>
        </w:rPr>
        <w:t xml:space="preserve"> </w:t>
      </w:r>
      <w:r w:rsidRPr="002337B2">
        <w:rPr>
          <w:rFonts w:ascii="Times New Roman" w:hAnsi="Times New Roman" w:cs="Times New Roman"/>
        </w:rPr>
        <w:t>на 2018-2020 годы</w:t>
      </w:r>
    </w:p>
    <w:p w:rsidR="00336DDF" w:rsidRDefault="00336DDF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0"/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803"/>
        <w:gridCol w:w="1070"/>
        <w:gridCol w:w="1430"/>
        <w:gridCol w:w="715"/>
        <w:gridCol w:w="715"/>
        <w:gridCol w:w="864"/>
        <w:gridCol w:w="1692"/>
      </w:tblGrid>
      <w:tr w:rsidR="00336DDF" w:rsidTr="00336DDF">
        <w:trPr>
          <w:trHeight w:val="84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83" w:lineRule="exact"/>
              <w:ind w:left="12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336DDF" w:rsidTr="00336DDF">
        <w:trPr>
          <w:trHeight w:val="110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DDF" w:rsidTr="00336DDF">
        <w:trPr>
          <w:trHeight w:val="1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обоснованных жалоб со стороны потребителей услуг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4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6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6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6DDF" w:rsidTr="00336DDF">
        <w:trPr>
          <w:trHeight w:val="1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Нецелевое расходование средств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6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6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6DDF" w:rsidRPr="002337B2" w:rsidRDefault="00336DDF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</w:p>
    <w:p w:rsidR="002337B2" w:rsidRDefault="002337B2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3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  <w:t>к муниципальной программе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336DDF">
        <w:rPr>
          <w:rFonts w:ascii="Times New Roman" w:hAnsi="Times New Roman" w:cs="Times New Roman"/>
          <w:bCs/>
          <w:sz w:val="20"/>
          <w:szCs w:val="20"/>
        </w:rPr>
        <w:t>«Материально-техническое обеспечение деятельности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  <w:t xml:space="preserve">муниципального казённого учреждения культуры, 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>спорта и административно-хозяйственного обеспечения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деятельности Администрации Екатериновского сельского поселения»»</w:t>
      </w: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  <w:r w:rsidRPr="00336DDF">
        <w:rPr>
          <w:rFonts w:ascii="Times New Roman" w:hAnsi="Times New Roman" w:cs="Times New Roman"/>
          <w:sz w:val="20"/>
          <w:szCs w:val="20"/>
        </w:rPr>
        <w:t xml:space="preserve"> на 2018-2020 годы»</w:t>
      </w: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336DDF" w:rsidRPr="00336DDF" w:rsidRDefault="00336DDF" w:rsidP="0033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6DDF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36DDF" w:rsidRPr="00336DDF" w:rsidRDefault="00336DDF" w:rsidP="0033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мероприятий</w:t>
      </w:r>
      <w:r w:rsidRPr="00336DDF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программы</w:t>
      </w:r>
    </w:p>
    <w:p w:rsidR="00336DDF" w:rsidRPr="00336DDF" w:rsidRDefault="00336DDF" w:rsidP="0033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6DDF">
        <w:rPr>
          <w:rFonts w:ascii="Times New Roman" w:hAnsi="Times New Roman" w:cs="Times New Roman"/>
          <w:b/>
          <w:bCs/>
          <w:sz w:val="26"/>
          <w:szCs w:val="26"/>
        </w:rPr>
        <w:t>«Материально-техническое обеспечение деятельности</w:t>
      </w:r>
    </w:p>
    <w:p w:rsidR="002337B2" w:rsidRDefault="00336DDF" w:rsidP="00336DDF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DDF">
        <w:rPr>
          <w:rFonts w:ascii="Times New Roman" w:hAnsi="Times New Roman" w:cs="Times New Roman"/>
          <w:b/>
          <w:sz w:val="26"/>
          <w:szCs w:val="26"/>
        </w:rPr>
        <w:t>муниципального казённого учреждения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культуры, спорта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и административно-хозяйственного обеспечения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деятельности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администрации Екатериновского сельского поселения»»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на 2018-2020 годы</w:t>
      </w: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295"/>
        <w:gridCol w:w="1440"/>
        <w:gridCol w:w="1080"/>
        <w:gridCol w:w="1200"/>
        <w:gridCol w:w="3291"/>
      </w:tblGrid>
      <w:tr w:rsidR="00336DDF" w:rsidTr="00336DDF">
        <w:trPr>
          <w:trHeight w:val="293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7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финансирования мероприятия тыс.руб.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рования</w:t>
            </w:r>
          </w:p>
        </w:tc>
      </w:tr>
      <w:tr w:rsidR="00336DDF" w:rsidTr="00336DDF">
        <w:trPr>
          <w:trHeight w:val="826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DDF" w:rsidTr="00336DDF">
        <w:trPr>
          <w:trHeight w:val="139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МКУКС и АХОДА ЕСП</w:t>
            </w:r>
          </w:p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Екатериновского сельского поселения</w:t>
            </w:r>
          </w:p>
        </w:tc>
      </w:tr>
      <w:tr w:rsidR="00336DDF" w:rsidTr="00336DDF">
        <w:trPr>
          <w:trHeight w:val="11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 технической базы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621,921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621,921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621,921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Екатериновского сельского поселения</w:t>
            </w:r>
          </w:p>
        </w:tc>
      </w:tr>
      <w:tr w:rsidR="00336DDF" w:rsidTr="00336DDF">
        <w:trPr>
          <w:trHeight w:val="5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900,921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900,921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900,921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33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4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  <w:t>к муниципальной программе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336DDF">
        <w:rPr>
          <w:rFonts w:ascii="Times New Roman" w:hAnsi="Times New Roman" w:cs="Times New Roman"/>
          <w:bCs/>
          <w:sz w:val="20"/>
          <w:szCs w:val="20"/>
        </w:rPr>
        <w:t>«Материально-техническое обеспечение деятельности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  <w:t xml:space="preserve">муниципального казённого учреждения культуры, 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>спорта и административно-хозяйственного обеспечения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деятельности Администрации Екатериновского сельского поселения»»</w:t>
      </w: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  <w:r w:rsidRPr="00336DDF">
        <w:rPr>
          <w:rFonts w:ascii="Times New Roman" w:hAnsi="Times New Roman" w:cs="Times New Roman"/>
          <w:sz w:val="20"/>
          <w:szCs w:val="20"/>
        </w:rPr>
        <w:t xml:space="preserve"> на 2018-2020 годы»</w:t>
      </w:r>
    </w:p>
    <w:p w:rsidR="00BF0BAC" w:rsidRDefault="00BF0BAC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BF0BAC" w:rsidRDefault="00BF0BAC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BF0BAC" w:rsidRP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Ресурсное обеспечение реализации</w:t>
      </w:r>
    </w:p>
    <w:p w:rsid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программы «Материально-техническое обеспечение деятельности муниципального казённого учреждения культуры, спорта и административно-хозяйственного обеспечения деятельности Администрации Екатериновского сельского поселения»» на 2018-2020 годы</w:t>
      </w:r>
    </w:p>
    <w:p w:rsid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800"/>
        <w:gridCol w:w="1080"/>
        <w:gridCol w:w="898"/>
        <w:gridCol w:w="1080"/>
        <w:gridCol w:w="1227"/>
        <w:gridCol w:w="1115"/>
        <w:gridCol w:w="1118"/>
      </w:tblGrid>
      <w:tr w:rsidR="00BF0BAC" w:rsidTr="00BF0BAC">
        <w:trPr>
          <w:trHeight w:val="24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BF0BAC" w:rsidRPr="00BF0BAC" w:rsidRDefault="00BF0BAC" w:rsidP="00BF0BAC">
            <w:pPr>
              <w:pStyle w:val="60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Екатериновского сельского поселения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BAC" w:rsidRPr="00BF0BAC" w:rsidRDefault="00BF0BAC" w:rsidP="00BF0BAC">
            <w:pPr>
              <w:pStyle w:val="60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исполнит.</w:t>
            </w:r>
          </w:p>
        </w:tc>
        <w:tc>
          <w:tcPr>
            <w:tcW w:w="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финансирования, 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 в 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BF0BAC" w:rsidTr="00BF0BAC">
        <w:trPr>
          <w:trHeight w:val="1405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BF0BAC" w:rsidRPr="00BF0BAC" w:rsidRDefault="00BF0BAC" w:rsidP="00BF0BAC">
            <w:pPr>
              <w:pStyle w:val="60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годам,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едераль</w:t>
            </w:r>
            <w:proofErr w:type="spellEnd"/>
          </w:p>
          <w:p w:rsidR="00BF0BAC" w:rsidRPr="00BF0BAC" w:rsidRDefault="00BF0BAC" w:rsidP="00BF0BAC">
            <w:pPr>
              <w:pStyle w:val="60"/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бластной</w:t>
            </w:r>
          </w:p>
          <w:p w:rsidR="00BF0BAC" w:rsidRPr="00BF0BAC" w:rsidRDefault="00BF0BAC" w:rsidP="00BF0BAC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BF0BAC" w:rsidRPr="00BF0BAC" w:rsidRDefault="00BF0BAC" w:rsidP="00BF0BAC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</w:t>
            </w:r>
            <w:proofErr w:type="spell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BAC" w:rsidRPr="00BF0BAC" w:rsidRDefault="00BF0BAC" w:rsidP="00BF0BAC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BF0BAC">
              <w:rPr>
                <w:rStyle w:val="611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F0BAC" w:rsidTr="00BF0BAC">
        <w:trPr>
          <w:trHeight w:val="2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F0BAC" w:rsidTr="00BF0BAC">
        <w:trPr>
          <w:trHeight w:val="24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BF0BAC" w:rsidRPr="00BF0BAC" w:rsidRDefault="00BF0BAC" w:rsidP="00BF0BAC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Екатериновского сельского поселения Партизанского муниципального района Приморского края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20"/>
              <w:shd w:val="clear" w:color="auto" w:fill="auto"/>
              <w:spacing w:line="240" w:lineRule="auto"/>
              <w:ind w:left="120" w:right="17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«Материально-техническое обеспечение деятельности муниципального казённого учреждения культуры, спорта административно-хозяйственного  обеспечения деятельности администрации Екатериновского сельского поселения»» на 2018-2020 годы</w:t>
            </w:r>
          </w:p>
          <w:p w:rsidR="00BF0BAC" w:rsidRPr="00BF0BAC" w:rsidRDefault="00BF0BAC" w:rsidP="00BF0BAC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313246" w:rsidP="00313246">
            <w:pPr>
              <w:pStyle w:val="60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МКУКС И АХОДА</w:t>
            </w:r>
            <w:r w:rsidR="00BF0BAC"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ЕСП</w:t>
            </w:r>
            <w:bookmarkStart w:id="7" w:name="_GoBack"/>
            <w:bookmarkEnd w:id="7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900,921</w:t>
            </w: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AC" w:rsidTr="00BF0BAC">
        <w:trPr>
          <w:trHeight w:val="240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6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900,921</w:t>
            </w: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AC" w:rsidTr="00BF0BAC">
        <w:trPr>
          <w:trHeight w:val="240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900,921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BAC" w:rsidRP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336DDF" w:rsidRP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D02B1" w:rsidRDefault="007D02B1"/>
    <w:sectPr w:rsidR="007D02B1" w:rsidSect="002337B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>
    <w:nsid w:val="05C61D2E"/>
    <w:multiLevelType w:val="hybridMultilevel"/>
    <w:tmpl w:val="53B4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413F8"/>
    <w:multiLevelType w:val="hybridMultilevel"/>
    <w:tmpl w:val="79E85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E14BD3"/>
    <w:multiLevelType w:val="hybridMultilevel"/>
    <w:tmpl w:val="CA2A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0E8"/>
    <w:rsid w:val="002337B2"/>
    <w:rsid w:val="00313246"/>
    <w:rsid w:val="003340FB"/>
    <w:rsid w:val="00336DDF"/>
    <w:rsid w:val="00344577"/>
    <w:rsid w:val="005E30E8"/>
    <w:rsid w:val="00655341"/>
    <w:rsid w:val="007133E0"/>
    <w:rsid w:val="00754806"/>
    <w:rsid w:val="007D02B1"/>
    <w:rsid w:val="00866187"/>
    <w:rsid w:val="00B51AD2"/>
    <w:rsid w:val="00B83516"/>
    <w:rsid w:val="00BF0BAC"/>
    <w:rsid w:val="00DD2284"/>
    <w:rsid w:val="00DE1F1A"/>
    <w:rsid w:val="00E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BAE7C-A57C-4AE4-B284-7CED56A7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E2BF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2BF9"/>
    <w:pPr>
      <w:shd w:val="clear" w:color="auto" w:fill="FFFFFF"/>
      <w:spacing w:before="300" w:after="300" w:line="322" w:lineRule="exact"/>
      <w:jc w:val="center"/>
    </w:pPr>
    <w:rPr>
      <w:b/>
      <w:bCs/>
      <w:sz w:val="26"/>
      <w:szCs w:val="26"/>
    </w:rPr>
  </w:style>
  <w:style w:type="character" w:customStyle="1" w:styleId="a3">
    <w:name w:val="Основной текст Знак"/>
    <w:link w:val="a4"/>
    <w:rsid w:val="00EE2BF9"/>
    <w:rPr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EE2BF9"/>
    <w:pPr>
      <w:shd w:val="clear" w:color="auto" w:fill="FFFFFF"/>
      <w:spacing w:after="0" w:line="278" w:lineRule="exact"/>
      <w:jc w:val="both"/>
    </w:pPr>
    <w:rPr>
      <w:spacing w:val="3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EE2BF9"/>
  </w:style>
  <w:style w:type="character" w:customStyle="1" w:styleId="2">
    <w:name w:val="Основной текст (2)_"/>
    <w:link w:val="20"/>
    <w:rsid w:val="00EE2BF9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2BF9"/>
    <w:pPr>
      <w:shd w:val="clear" w:color="auto" w:fill="FFFFFF"/>
      <w:spacing w:after="0" w:line="274" w:lineRule="exact"/>
      <w:jc w:val="both"/>
    </w:pPr>
    <w:rPr>
      <w:b/>
      <w:bCs/>
      <w:spacing w:val="3"/>
      <w:sz w:val="21"/>
      <w:szCs w:val="21"/>
    </w:rPr>
  </w:style>
  <w:style w:type="character" w:customStyle="1" w:styleId="5">
    <w:name w:val="Основной текст (5)_"/>
    <w:link w:val="50"/>
    <w:rsid w:val="00EE2BF9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2BF9"/>
    <w:pPr>
      <w:shd w:val="clear" w:color="auto" w:fill="FFFFFF"/>
      <w:spacing w:before="300" w:after="0" w:line="322" w:lineRule="exact"/>
      <w:jc w:val="both"/>
    </w:pPr>
    <w:rPr>
      <w:sz w:val="25"/>
      <w:szCs w:val="25"/>
    </w:rPr>
  </w:style>
  <w:style w:type="character" w:customStyle="1" w:styleId="10">
    <w:name w:val="Заголовок №1_"/>
    <w:link w:val="11"/>
    <w:rsid w:val="00EE2BF9"/>
    <w:rPr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Полужирный"/>
    <w:rsid w:val="00EE2BF9"/>
    <w:rPr>
      <w:rFonts w:ascii="Times New Roman" w:hAnsi="Times New Roman" w:cs="Times New Roman"/>
      <w:b/>
      <w:bCs/>
      <w:spacing w:val="0"/>
      <w:sz w:val="26"/>
      <w:szCs w:val="26"/>
      <w:lang w:bidi="ar-SA"/>
    </w:rPr>
  </w:style>
  <w:style w:type="paragraph" w:customStyle="1" w:styleId="11">
    <w:name w:val="Заголовок №1"/>
    <w:basedOn w:val="a"/>
    <w:link w:val="10"/>
    <w:rsid w:val="00EE2BF9"/>
    <w:pPr>
      <w:shd w:val="clear" w:color="auto" w:fill="FFFFFF"/>
      <w:spacing w:before="300" w:after="300" w:line="322" w:lineRule="exact"/>
      <w:jc w:val="center"/>
      <w:outlineLvl w:val="0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E2BF9"/>
    <w:pPr>
      <w:ind w:left="720"/>
      <w:contextualSpacing/>
    </w:pPr>
  </w:style>
  <w:style w:type="character" w:customStyle="1" w:styleId="a6">
    <w:name w:val="Основной текст + Полужирный"/>
    <w:rsid w:val="002337B2"/>
    <w:rPr>
      <w:rFonts w:ascii="Times New Roman" w:hAnsi="Times New Roman" w:cs="Times New Roman"/>
      <w:b/>
      <w:bCs/>
      <w:spacing w:val="3"/>
      <w:sz w:val="21"/>
      <w:szCs w:val="21"/>
      <w:lang w:bidi="ar-SA"/>
    </w:rPr>
  </w:style>
  <w:style w:type="character" w:customStyle="1" w:styleId="6">
    <w:name w:val="Основной текст (6)_"/>
    <w:link w:val="60"/>
    <w:rsid w:val="00BF0BAC"/>
    <w:rPr>
      <w:sz w:val="18"/>
      <w:szCs w:val="18"/>
      <w:shd w:val="clear" w:color="auto" w:fill="FFFFFF"/>
    </w:rPr>
  </w:style>
  <w:style w:type="character" w:customStyle="1" w:styleId="611">
    <w:name w:val="Основной текст (6) + 11"/>
    <w:aliases w:val="5 pt"/>
    <w:rsid w:val="00BF0BAC"/>
    <w:rPr>
      <w:noProof/>
      <w:spacing w:val="3"/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rsid w:val="00BF0BAC"/>
    <w:pPr>
      <w:shd w:val="clear" w:color="auto" w:fill="FFFFFF"/>
      <w:spacing w:after="0" w:line="240" w:lineRule="atLeast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6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12</cp:revision>
  <cp:lastPrinted>2017-11-08T23:45:00Z</cp:lastPrinted>
  <dcterms:created xsi:type="dcterms:W3CDTF">2017-11-08T06:14:00Z</dcterms:created>
  <dcterms:modified xsi:type="dcterms:W3CDTF">2017-11-15T06:36:00Z</dcterms:modified>
</cp:coreProperties>
</file>