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9" w:rsidRPr="00EE2BF9" w:rsidRDefault="00EE2BF9" w:rsidP="00C846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C846C2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E2BF9" w:rsidRPr="00EE2BF9" w:rsidRDefault="00EE2BF9" w:rsidP="00EE2B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4E663E" w:rsidP="00EE2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036CD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апреля 2019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 г.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E2BF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E2BF9" w:rsidRPr="00EE2B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E2BF9" w:rsidRPr="00EE2BF9">
        <w:rPr>
          <w:rFonts w:ascii="Times New Roman" w:hAnsi="Times New Roman" w:cs="Times New Roman"/>
          <w:sz w:val="26"/>
          <w:szCs w:val="26"/>
        </w:rPr>
        <w:t>. Екатериновка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EE2B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№ </w:t>
      </w:r>
      <w:r w:rsidR="00036CD1">
        <w:rPr>
          <w:rFonts w:ascii="Times New Roman" w:hAnsi="Times New Roman" w:cs="Times New Roman"/>
          <w:sz w:val="26"/>
          <w:szCs w:val="26"/>
        </w:rPr>
        <w:t>28</w:t>
      </w: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О</w:t>
      </w:r>
      <w:r w:rsidR="004E663E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63E">
        <w:rPr>
          <w:rFonts w:ascii="Times New Roman" w:hAnsi="Times New Roman" w:cs="Times New Roman"/>
          <w:b/>
          <w:sz w:val="26"/>
          <w:szCs w:val="26"/>
        </w:rPr>
        <w:t xml:space="preserve"> муниципальную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4E663E">
        <w:rPr>
          <w:rFonts w:ascii="Times New Roman" w:hAnsi="Times New Roman" w:cs="Times New Roman"/>
          <w:b/>
          <w:sz w:val="26"/>
          <w:szCs w:val="26"/>
        </w:rPr>
        <w:t>у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2BF9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>иновского сельского поселения» на 2018-2020 годы</w:t>
      </w:r>
      <w:r w:rsidR="00B359E5">
        <w:rPr>
          <w:rFonts w:ascii="Times New Roman" w:hAnsi="Times New Roman" w:cs="Times New Roman"/>
          <w:b/>
          <w:bCs/>
          <w:sz w:val="26"/>
          <w:szCs w:val="26"/>
        </w:rPr>
        <w:t>, утвержденную постановлением администрации Екатериновского сельского поселения от 01.11.2017 № 87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359E5" w:rsidRPr="00B359E5" w:rsidRDefault="00EE2BF9" w:rsidP="00B359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г. № 131-ФЗ "Об общих принципах организации местного самоуправления в Российской Федерации", Уставом Екатериновского сельского поселения Партизанского муниципального района Приморского края</w:t>
      </w:r>
      <w:r w:rsidR="00B359E5">
        <w:rPr>
          <w:rFonts w:ascii="Times New Roman" w:hAnsi="Times New Roman" w:cs="Times New Roman"/>
          <w:sz w:val="26"/>
          <w:szCs w:val="26"/>
        </w:rPr>
        <w:t>,</w:t>
      </w:r>
      <w:r w:rsidR="00B359E5" w:rsidRPr="00B359E5">
        <w:rPr>
          <w:sz w:val="26"/>
          <w:szCs w:val="26"/>
        </w:rPr>
        <w:t xml:space="preserve"> 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с решением муниципального комитета </w:t>
      </w:r>
      <w:r w:rsidR="00B359E5">
        <w:rPr>
          <w:rFonts w:ascii="Times New Roman" w:hAnsi="Times New Roman" w:cs="Times New Roman"/>
          <w:sz w:val="26"/>
          <w:szCs w:val="26"/>
        </w:rPr>
        <w:t>Екатериновского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от </w:t>
      </w:r>
      <w:r w:rsidR="00B359E5">
        <w:rPr>
          <w:rFonts w:ascii="Times New Roman" w:hAnsi="Times New Roman" w:cs="Times New Roman"/>
          <w:sz w:val="26"/>
          <w:szCs w:val="26"/>
        </w:rPr>
        <w:t>18</w:t>
      </w:r>
      <w:r w:rsidR="00B359E5" w:rsidRPr="00B359E5">
        <w:rPr>
          <w:rFonts w:ascii="Times New Roman" w:hAnsi="Times New Roman" w:cs="Times New Roman"/>
          <w:sz w:val="26"/>
          <w:szCs w:val="26"/>
        </w:rPr>
        <w:t>.1</w:t>
      </w:r>
      <w:r w:rsidR="00B359E5">
        <w:rPr>
          <w:rFonts w:ascii="Times New Roman" w:hAnsi="Times New Roman" w:cs="Times New Roman"/>
          <w:sz w:val="26"/>
          <w:szCs w:val="26"/>
        </w:rPr>
        <w:t>2</w:t>
      </w:r>
      <w:r w:rsidR="00B359E5" w:rsidRPr="00B359E5">
        <w:rPr>
          <w:rFonts w:ascii="Times New Roman" w:hAnsi="Times New Roman" w:cs="Times New Roman"/>
          <w:sz w:val="26"/>
          <w:szCs w:val="26"/>
        </w:rPr>
        <w:t>.201</w:t>
      </w:r>
      <w:r w:rsidR="00B359E5">
        <w:rPr>
          <w:rFonts w:ascii="Times New Roman" w:hAnsi="Times New Roman" w:cs="Times New Roman"/>
          <w:sz w:val="26"/>
          <w:szCs w:val="26"/>
        </w:rPr>
        <w:t>8 г. № 31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-МПА «О бюджете </w:t>
      </w:r>
      <w:r w:rsidR="00B359E5">
        <w:rPr>
          <w:rFonts w:ascii="Times New Roman" w:hAnsi="Times New Roman" w:cs="Times New Roman"/>
          <w:sz w:val="26"/>
          <w:szCs w:val="26"/>
        </w:rPr>
        <w:t>Екатериновского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</w:t>
      </w:r>
      <w:r w:rsidR="00B359E5">
        <w:rPr>
          <w:rFonts w:ascii="Times New Roman" w:hAnsi="Times New Roman" w:cs="Times New Roman"/>
          <w:sz w:val="26"/>
          <w:szCs w:val="26"/>
        </w:rPr>
        <w:t>го муниципального района на 2019 год и плановый период 2020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 и 20</w:t>
      </w:r>
      <w:r w:rsidR="00B359E5">
        <w:rPr>
          <w:rFonts w:ascii="Times New Roman" w:hAnsi="Times New Roman" w:cs="Times New Roman"/>
          <w:sz w:val="26"/>
          <w:szCs w:val="26"/>
        </w:rPr>
        <w:t>2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1 годов», администрация </w:t>
      </w:r>
      <w:r w:rsidR="00B359E5">
        <w:rPr>
          <w:rFonts w:ascii="Times New Roman" w:hAnsi="Times New Roman" w:cs="Times New Roman"/>
          <w:sz w:val="26"/>
          <w:szCs w:val="26"/>
        </w:rPr>
        <w:t>Екатериновского</w:t>
      </w:r>
      <w:r w:rsidR="00B359E5" w:rsidRPr="00B359E5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EE2BF9" w:rsidRPr="00EE2BF9" w:rsidRDefault="00EE2BF9" w:rsidP="00EE2BF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F0833" w:rsidRPr="00EE2BF9" w:rsidRDefault="00EE2BF9" w:rsidP="00AF08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1. </w:t>
      </w:r>
      <w:r w:rsidR="00AF0833">
        <w:rPr>
          <w:rFonts w:ascii="Times New Roman" w:hAnsi="Times New Roman" w:cs="Times New Roman"/>
          <w:sz w:val="26"/>
          <w:szCs w:val="26"/>
        </w:rPr>
        <w:t>Внести в</w:t>
      </w:r>
      <w:r w:rsidRPr="00EE2BF9">
        <w:rPr>
          <w:rFonts w:ascii="Times New Roman" w:hAnsi="Times New Roman" w:cs="Times New Roman"/>
          <w:sz w:val="26"/>
          <w:szCs w:val="26"/>
        </w:rPr>
        <w:t xml:space="preserve"> муниципальную программу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2BF9">
        <w:rPr>
          <w:rFonts w:ascii="Times New Roman" w:hAnsi="Times New Roman" w:cs="Times New Roman"/>
          <w:sz w:val="26"/>
          <w:szCs w:val="26"/>
        </w:rPr>
        <w:t>«Материально-техническое обеспечение деятельности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поселения»» на 2018-2020 годы»</w:t>
      </w:r>
      <w:r w:rsidR="00AF0833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Екатериновского сельского поселения от 01.11.2017 № 87 (далее по тексту – муниципальная программа) следующие изменения</w:t>
      </w:r>
    </w:p>
    <w:p w:rsidR="00AF0833" w:rsidRDefault="00AF0833" w:rsidP="00AF0833">
      <w:pPr>
        <w:pStyle w:val="a9"/>
        <w:numPr>
          <w:ilvl w:val="1"/>
          <w:numId w:val="10"/>
        </w:numPr>
        <w:spacing w:before="0" w:beforeAutospacing="0" w:after="0" w:afterAutospacing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в разделе Объем</w:t>
      </w:r>
      <w:r w:rsidR="00AA0E8B">
        <w:rPr>
          <w:sz w:val="26"/>
          <w:szCs w:val="26"/>
        </w:rPr>
        <w:t>ы</w:t>
      </w:r>
      <w:r>
        <w:rPr>
          <w:sz w:val="26"/>
          <w:szCs w:val="26"/>
        </w:rPr>
        <w:t xml:space="preserve"> и источник</w:t>
      </w:r>
      <w:r w:rsidR="00AA0E8B">
        <w:rPr>
          <w:sz w:val="26"/>
          <w:szCs w:val="26"/>
        </w:rPr>
        <w:t>и</w:t>
      </w:r>
    </w:p>
    <w:p w:rsidR="00AF0833" w:rsidRPr="00574B67" w:rsidRDefault="00AF0833" w:rsidP="00AF0833">
      <w:pPr>
        <w:pStyle w:val="a9"/>
        <w:spacing w:before="0" w:beforeAutospacing="0" w:after="0" w:afterAutospacing="0" w:line="360" w:lineRule="auto"/>
        <w:ind w:left="207"/>
        <w:jc w:val="both"/>
        <w:rPr>
          <w:sz w:val="26"/>
          <w:szCs w:val="26"/>
        </w:rPr>
      </w:pPr>
      <w:r w:rsidRPr="00574B67">
        <w:rPr>
          <w:sz w:val="26"/>
          <w:szCs w:val="26"/>
        </w:rPr>
        <w:t xml:space="preserve">финансирования </w:t>
      </w:r>
      <w:r w:rsidR="00AA0E8B">
        <w:rPr>
          <w:sz w:val="26"/>
          <w:szCs w:val="26"/>
        </w:rPr>
        <w:t xml:space="preserve">муниципальной </w:t>
      </w:r>
      <w:r w:rsidRPr="00574B67">
        <w:rPr>
          <w:sz w:val="26"/>
          <w:szCs w:val="26"/>
        </w:rPr>
        <w:t>программы:</w:t>
      </w:r>
    </w:p>
    <w:p w:rsidR="00AF0833" w:rsidRDefault="00AF0833" w:rsidP="00AF0833">
      <w:pPr>
        <w:pStyle w:val="a9"/>
        <w:spacing w:before="0" w:beforeAutospacing="0" w:after="0" w:afterAutospacing="0"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строке «объем </w:t>
      </w:r>
      <w:r w:rsidR="00AA0E8B">
        <w:rPr>
          <w:sz w:val="26"/>
          <w:szCs w:val="26"/>
        </w:rPr>
        <w:t>планируемого финансирования</w:t>
      </w:r>
      <w:r>
        <w:rPr>
          <w:sz w:val="26"/>
          <w:szCs w:val="26"/>
        </w:rPr>
        <w:t>» цифру «</w:t>
      </w:r>
      <w:r w:rsidR="00AA0E8B">
        <w:rPr>
          <w:sz w:val="26"/>
          <w:szCs w:val="26"/>
        </w:rPr>
        <w:t>3 912,0</w:t>
      </w:r>
      <w:r>
        <w:rPr>
          <w:sz w:val="26"/>
          <w:szCs w:val="26"/>
        </w:rPr>
        <w:t>» заменить на цифру «</w:t>
      </w:r>
      <w:r w:rsidR="00AA0E8B">
        <w:rPr>
          <w:sz w:val="26"/>
          <w:szCs w:val="26"/>
        </w:rPr>
        <w:t>3 514,69</w:t>
      </w:r>
      <w:r>
        <w:rPr>
          <w:sz w:val="26"/>
          <w:szCs w:val="26"/>
        </w:rPr>
        <w:t>»;</w:t>
      </w:r>
    </w:p>
    <w:p w:rsidR="00AF0833" w:rsidRDefault="00AF0833" w:rsidP="00AF0833">
      <w:pPr>
        <w:pStyle w:val="a9"/>
        <w:spacing w:before="0" w:beforeAutospacing="0" w:after="0" w:afterAutospacing="0"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строке </w:t>
      </w:r>
      <w:r w:rsidR="00AA0E8B">
        <w:rPr>
          <w:sz w:val="26"/>
          <w:szCs w:val="26"/>
        </w:rPr>
        <w:t xml:space="preserve">на 2018 год - </w:t>
      </w:r>
      <w:r>
        <w:rPr>
          <w:sz w:val="26"/>
          <w:szCs w:val="26"/>
        </w:rPr>
        <w:t xml:space="preserve"> цифру «</w:t>
      </w:r>
      <w:r w:rsidR="00AA0E8B">
        <w:rPr>
          <w:sz w:val="26"/>
          <w:szCs w:val="26"/>
        </w:rPr>
        <w:t>900,921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заменить на цифру</w:t>
      </w:r>
      <w:proofErr w:type="gramEnd"/>
      <w:r>
        <w:rPr>
          <w:sz w:val="26"/>
          <w:szCs w:val="26"/>
        </w:rPr>
        <w:t xml:space="preserve"> «</w:t>
      </w:r>
      <w:r w:rsidR="00AA0E8B">
        <w:rPr>
          <w:sz w:val="26"/>
          <w:szCs w:val="26"/>
        </w:rPr>
        <w:t xml:space="preserve"> 1 473,06</w:t>
      </w:r>
      <w:r>
        <w:rPr>
          <w:sz w:val="26"/>
          <w:szCs w:val="26"/>
        </w:rPr>
        <w:t>»;</w:t>
      </w:r>
    </w:p>
    <w:p w:rsidR="00AF0833" w:rsidRDefault="00AA0E8B" w:rsidP="00AF0833">
      <w:pPr>
        <w:pStyle w:val="a9"/>
        <w:spacing w:before="0" w:beforeAutospacing="0" w:after="0" w:afterAutospacing="0" w:line="360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- в строке «2019</w:t>
      </w:r>
      <w:r w:rsidR="00AF0833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-</w:t>
      </w:r>
      <w:r w:rsidR="00AF0833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900,921</w:t>
      </w:r>
      <w:r w:rsidR="00AF0833">
        <w:rPr>
          <w:sz w:val="26"/>
          <w:szCs w:val="26"/>
        </w:rPr>
        <w:t>» заменить на цифру «</w:t>
      </w:r>
      <w:r>
        <w:rPr>
          <w:sz w:val="26"/>
          <w:szCs w:val="26"/>
        </w:rPr>
        <w:t>1 057,6</w:t>
      </w:r>
      <w:r w:rsidR="00AF0833">
        <w:rPr>
          <w:sz w:val="26"/>
          <w:szCs w:val="26"/>
        </w:rPr>
        <w:t>»;</w:t>
      </w:r>
    </w:p>
    <w:p w:rsidR="00AF0833" w:rsidRDefault="00AA0E8B" w:rsidP="00AF0833">
      <w:pPr>
        <w:pStyle w:val="a9"/>
        <w:spacing w:before="0" w:beforeAutospacing="0" w:after="0" w:afterAutospacing="0" w:line="360" w:lineRule="auto"/>
        <w:ind w:left="1080" w:hanging="7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0833">
        <w:rPr>
          <w:sz w:val="26"/>
          <w:szCs w:val="26"/>
        </w:rPr>
        <w:t>в строке «</w:t>
      </w:r>
      <w:r>
        <w:rPr>
          <w:sz w:val="26"/>
          <w:szCs w:val="26"/>
        </w:rPr>
        <w:t>2020 год</w:t>
      </w:r>
      <w:r w:rsidR="00AF0833">
        <w:rPr>
          <w:sz w:val="26"/>
          <w:szCs w:val="26"/>
        </w:rPr>
        <w:t>» цифру «</w:t>
      </w:r>
      <w:r w:rsidR="00CB6B98">
        <w:rPr>
          <w:sz w:val="26"/>
          <w:szCs w:val="26"/>
        </w:rPr>
        <w:t>900,921</w:t>
      </w:r>
      <w:r w:rsidR="00AF0833">
        <w:rPr>
          <w:sz w:val="26"/>
          <w:szCs w:val="26"/>
        </w:rPr>
        <w:t>» заменить на цифру «</w:t>
      </w:r>
      <w:r w:rsidR="00CB6B98">
        <w:rPr>
          <w:sz w:val="26"/>
          <w:szCs w:val="26"/>
        </w:rPr>
        <w:t>984,03</w:t>
      </w:r>
      <w:r w:rsidR="00AF0833">
        <w:rPr>
          <w:sz w:val="26"/>
          <w:szCs w:val="26"/>
        </w:rPr>
        <w:t>».</w:t>
      </w:r>
    </w:p>
    <w:p w:rsidR="00AF0833" w:rsidRDefault="00CB6B98" w:rsidP="00AF0833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1.2</w:t>
      </w:r>
      <w:r w:rsidR="00AF0833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 xml:space="preserve">№ 3, 4 </w:t>
      </w:r>
      <w:r w:rsidR="00AF0833">
        <w:rPr>
          <w:sz w:val="26"/>
          <w:szCs w:val="26"/>
        </w:rPr>
        <w:t>к Программе, утвержденной постановлением администрации</w:t>
      </w:r>
    </w:p>
    <w:p w:rsidR="00AF0833" w:rsidRDefault="00CB6B98" w:rsidP="00AF0833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 от 01</w:t>
      </w:r>
      <w:r w:rsidR="00AF0833">
        <w:rPr>
          <w:sz w:val="26"/>
          <w:szCs w:val="26"/>
        </w:rPr>
        <w:t>.</w:t>
      </w:r>
      <w:r>
        <w:rPr>
          <w:sz w:val="26"/>
          <w:szCs w:val="26"/>
        </w:rPr>
        <w:t>11.2017 года № 87</w:t>
      </w:r>
      <w:r w:rsidR="00AF0833">
        <w:rPr>
          <w:sz w:val="26"/>
          <w:szCs w:val="26"/>
        </w:rPr>
        <w:t xml:space="preserve"> изложить в новой редакции (прилагается).</w:t>
      </w:r>
    </w:p>
    <w:p w:rsidR="00EE2BF9" w:rsidRDefault="00AF0833" w:rsidP="00CB6B98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</w:t>
      </w:r>
      <w:r w:rsidRPr="008267E2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в установленном порядке</w:t>
      </w:r>
      <w:r w:rsidR="00CB6B98">
        <w:rPr>
          <w:sz w:val="26"/>
          <w:szCs w:val="26"/>
        </w:rPr>
        <w:t>.</w:t>
      </w:r>
    </w:p>
    <w:p w:rsidR="00CB6B98" w:rsidRPr="00EE2BF9" w:rsidRDefault="00CB6B98" w:rsidP="00CB6B98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Глава Екатериновского</w:t>
      </w: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E2BF9">
        <w:rPr>
          <w:rFonts w:ascii="Times New Roman" w:hAnsi="Times New Roman" w:cs="Times New Roman"/>
          <w:sz w:val="26"/>
          <w:szCs w:val="26"/>
        </w:rPr>
        <w:t>О. Ф. Смыченко</w:t>
      </w: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036CD1" w:rsidRDefault="00036CD1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6B98" w:rsidRDefault="00CB6B98" w:rsidP="00336DD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336DDF" w:rsidRPr="00336DDF" w:rsidRDefault="004E663E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3 </w:t>
      </w:r>
      <w:r w:rsidR="00336DDF" w:rsidRPr="00336DDF">
        <w:rPr>
          <w:rFonts w:ascii="Times New Roman" w:hAnsi="Times New Roman" w:cs="Times New Roman"/>
          <w:bCs/>
          <w:sz w:val="20"/>
          <w:szCs w:val="20"/>
        </w:rPr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 обеспечения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Екатериновского сельского поселения»»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2018-2020 годы»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336DD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</w:p>
    <w:p w:rsidR="002337B2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DDF">
        <w:rPr>
          <w:rFonts w:ascii="Times New Roman" w:hAnsi="Times New Roman" w:cs="Times New Roman"/>
          <w:b/>
          <w:sz w:val="26"/>
          <w:szCs w:val="26"/>
        </w:rPr>
        <w:t>муниципального казённого учреждения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культуры, спорта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и административно-хозяйственного обеспечения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администрации Екатериновского сельского поселения»»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на 2018-2020 годы</w:t>
      </w: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295"/>
        <w:gridCol w:w="1440"/>
        <w:gridCol w:w="1080"/>
        <w:gridCol w:w="1200"/>
        <w:gridCol w:w="3291"/>
      </w:tblGrid>
      <w:tr w:rsidR="00336DDF" w:rsidTr="00336DDF">
        <w:trPr>
          <w:trHeight w:val="29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мероприятия тыс.руб.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</w:t>
            </w:r>
          </w:p>
        </w:tc>
      </w:tr>
      <w:tr w:rsidR="00336DDF" w:rsidTr="00336DDF">
        <w:trPr>
          <w:trHeight w:val="82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DDF" w:rsidTr="00336DDF">
        <w:trPr>
          <w:trHeight w:val="13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МКУКС и АХОДА ЕСП</w:t>
            </w:r>
          </w:p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4E663E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336DDF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311,94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Екатериновского сельского поселения</w:t>
            </w:r>
          </w:p>
        </w:tc>
      </w:tr>
      <w:tr w:rsidR="00336DDF" w:rsidTr="00336DDF">
        <w:trPr>
          <w:trHeight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4E663E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1 160,24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336DDF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672,09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Екатериновского сельского поселения</w:t>
            </w:r>
          </w:p>
        </w:tc>
      </w:tr>
      <w:tr w:rsidR="00336DDF" w:rsidTr="00336DDF">
        <w:trPr>
          <w:trHeight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4E663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1 473,06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336DDF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1 057,60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4E663E" w:rsidP="00336DDF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984,03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E663E" w:rsidRDefault="004E663E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 обеспечения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Екатериновского сельского поселения»»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2018-2020 годы»</w:t>
      </w: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«Материально-техническое обеспечение деятельности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поселения»» на 2018-2020 годы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1800"/>
        <w:gridCol w:w="1080"/>
        <w:gridCol w:w="898"/>
        <w:gridCol w:w="1080"/>
        <w:gridCol w:w="1227"/>
        <w:gridCol w:w="1115"/>
        <w:gridCol w:w="1118"/>
      </w:tblGrid>
      <w:tr w:rsidR="00BF0BAC" w:rsidTr="00BF0BAC">
        <w:trPr>
          <w:trHeight w:val="24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Екатериновского сельского поселения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BF0BAC">
            <w:pPr>
              <w:pStyle w:val="60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исполнит.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в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BF0BAC" w:rsidTr="00BF0BAC">
        <w:trPr>
          <w:trHeight w:val="14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F0BAC" w:rsidRPr="00BF0BAC" w:rsidRDefault="00BF0BAC" w:rsidP="00BF0BAC">
            <w:pPr>
              <w:pStyle w:val="60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годам,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proofErr w:type="spellEnd"/>
          </w:p>
          <w:p w:rsidR="00BF0BAC" w:rsidRPr="00BF0BAC" w:rsidRDefault="00BF0BAC" w:rsidP="00BF0BAC">
            <w:pPr>
              <w:pStyle w:val="60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бластной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BF0BAC">
              <w:rPr>
                <w:rStyle w:val="611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0BAC" w:rsidTr="00BF0BAC">
        <w:trPr>
          <w:trHeight w:val="2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0BAC" w:rsidTr="00BF0BAC">
        <w:trPr>
          <w:trHeight w:val="24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Екатериновского сельского поселения Партизанского муниципального района Приморского края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20"/>
              <w:shd w:val="clear" w:color="auto" w:fill="auto"/>
              <w:spacing w:line="240" w:lineRule="auto"/>
              <w:ind w:left="120" w:right="1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«Материально-техническое обеспечение деятельности муниципального казённого учреждения культуры, спорта административно-хозяйственного  обеспечения деятельности администрации Екатериновского сельского поселения»» на 2018-2020 годы</w:t>
            </w:r>
          </w:p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313246" w:rsidP="00313246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МКУКС И АХОДА</w:t>
            </w:r>
            <w:r w:rsidR="00BF0BAC"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4E663E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1 473,06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AC" w:rsidTr="00BF0BAC">
        <w:trPr>
          <w:trHeight w:val="240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0537E2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4E663E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1 057,6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AC" w:rsidTr="00BF0BAC">
        <w:trPr>
          <w:trHeight w:val="240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0537E2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3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4E663E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36DDF" w:rsidRP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02B1" w:rsidRDefault="007D02B1"/>
    <w:sectPr w:rsidR="007D02B1" w:rsidSect="002337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5C61D2E"/>
    <w:multiLevelType w:val="hybridMultilevel"/>
    <w:tmpl w:val="53B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E3413F8"/>
    <w:multiLevelType w:val="hybridMultilevel"/>
    <w:tmpl w:val="79E8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14BD3"/>
    <w:multiLevelType w:val="hybridMultilevel"/>
    <w:tmpl w:val="CA2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E8"/>
    <w:rsid w:val="00036CD1"/>
    <w:rsid w:val="000537E2"/>
    <w:rsid w:val="001F12E0"/>
    <w:rsid w:val="002337B2"/>
    <w:rsid w:val="00313246"/>
    <w:rsid w:val="003340FB"/>
    <w:rsid w:val="00336DDF"/>
    <w:rsid w:val="00344577"/>
    <w:rsid w:val="004E663E"/>
    <w:rsid w:val="005E30E8"/>
    <w:rsid w:val="00655341"/>
    <w:rsid w:val="006D5584"/>
    <w:rsid w:val="007133E0"/>
    <w:rsid w:val="00754806"/>
    <w:rsid w:val="007D02B1"/>
    <w:rsid w:val="00866187"/>
    <w:rsid w:val="00AA0E8B"/>
    <w:rsid w:val="00AF0833"/>
    <w:rsid w:val="00B359E5"/>
    <w:rsid w:val="00B51AD2"/>
    <w:rsid w:val="00B83516"/>
    <w:rsid w:val="00BF0BAC"/>
    <w:rsid w:val="00C846C2"/>
    <w:rsid w:val="00CB6B98"/>
    <w:rsid w:val="00DD2284"/>
    <w:rsid w:val="00DE1F1A"/>
    <w:rsid w:val="00EE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E2BF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2BF9"/>
    <w:pPr>
      <w:shd w:val="clear" w:color="auto" w:fill="FFFFFF"/>
      <w:spacing w:before="300" w:after="300" w:line="322" w:lineRule="exact"/>
      <w:jc w:val="center"/>
    </w:pPr>
    <w:rPr>
      <w:b/>
      <w:bCs/>
      <w:sz w:val="26"/>
      <w:szCs w:val="26"/>
    </w:rPr>
  </w:style>
  <w:style w:type="character" w:customStyle="1" w:styleId="a3">
    <w:name w:val="Основной текст Знак"/>
    <w:link w:val="a4"/>
    <w:rsid w:val="00EE2BF9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E2BF9"/>
    <w:pPr>
      <w:shd w:val="clear" w:color="auto" w:fill="FFFFFF"/>
      <w:spacing w:after="0" w:line="278" w:lineRule="exact"/>
      <w:jc w:val="both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E2BF9"/>
  </w:style>
  <w:style w:type="character" w:customStyle="1" w:styleId="2">
    <w:name w:val="Основной текст (2)_"/>
    <w:link w:val="20"/>
    <w:rsid w:val="00EE2BF9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BF9"/>
    <w:pPr>
      <w:shd w:val="clear" w:color="auto" w:fill="FFFFFF"/>
      <w:spacing w:after="0" w:line="274" w:lineRule="exact"/>
      <w:jc w:val="both"/>
    </w:pPr>
    <w:rPr>
      <w:b/>
      <w:bCs/>
      <w:spacing w:val="3"/>
      <w:sz w:val="21"/>
      <w:szCs w:val="21"/>
    </w:rPr>
  </w:style>
  <w:style w:type="character" w:customStyle="1" w:styleId="5">
    <w:name w:val="Основной текст (5)_"/>
    <w:link w:val="50"/>
    <w:rsid w:val="00EE2BF9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BF9"/>
    <w:pPr>
      <w:shd w:val="clear" w:color="auto" w:fill="FFFFFF"/>
      <w:spacing w:before="300" w:after="0" w:line="322" w:lineRule="exact"/>
      <w:jc w:val="both"/>
    </w:pPr>
    <w:rPr>
      <w:sz w:val="25"/>
      <w:szCs w:val="25"/>
    </w:rPr>
  </w:style>
  <w:style w:type="character" w:customStyle="1" w:styleId="10">
    <w:name w:val="Заголовок №1_"/>
    <w:link w:val="11"/>
    <w:rsid w:val="00EE2BF9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EE2BF9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EE2BF9"/>
    <w:pPr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E2BF9"/>
    <w:pPr>
      <w:ind w:left="720"/>
      <w:contextualSpacing/>
    </w:pPr>
  </w:style>
  <w:style w:type="character" w:customStyle="1" w:styleId="a6">
    <w:name w:val="Основной текст + Полужирный"/>
    <w:rsid w:val="002337B2"/>
    <w:rPr>
      <w:rFonts w:ascii="Times New Roman" w:hAnsi="Times New Roman" w:cs="Times New Roman"/>
      <w:b/>
      <w:bCs/>
      <w:spacing w:val="3"/>
      <w:sz w:val="21"/>
      <w:szCs w:val="21"/>
      <w:lang w:bidi="ar-SA"/>
    </w:rPr>
  </w:style>
  <w:style w:type="character" w:customStyle="1" w:styleId="6">
    <w:name w:val="Основной текст (6)_"/>
    <w:link w:val="60"/>
    <w:rsid w:val="00BF0BAC"/>
    <w:rPr>
      <w:sz w:val="18"/>
      <w:szCs w:val="18"/>
      <w:shd w:val="clear" w:color="auto" w:fill="FFFFFF"/>
    </w:rPr>
  </w:style>
  <w:style w:type="character" w:customStyle="1" w:styleId="611">
    <w:name w:val="Основной текст (6) + 11"/>
    <w:aliases w:val="5 pt"/>
    <w:rsid w:val="00BF0BAC"/>
    <w:rPr>
      <w:noProof/>
      <w:spacing w:val="3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BF0BAC"/>
    <w:pPr>
      <w:shd w:val="clear" w:color="auto" w:fill="FFFFFF"/>
      <w:spacing w:after="0" w:line="240" w:lineRule="atLeast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8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F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Татьяна</cp:lastModifiedBy>
  <cp:revision>16</cp:revision>
  <cp:lastPrinted>2019-04-05T00:41:00Z</cp:lastPrinted>
  <dcterms:created xsi:type="dcterms:W3CDTF">2017-11-08T06:14:00Z</dcterms:created>
  <dcterms:modified xsi:type="dcterms:W3CDTF">2019-04-05T00:41:00Z</dcterms:modified>
</cp:coreProperties>
</file>